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e518a" w14:textId="66e51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Ойыл аудандық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2017 жылғы 12 желтоқсандағы № 141 шешімі. Ақтөбе облысының Әділет департаментінде 2018 жылғы 8 қаңтарда № 5806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сәйкес, Ойыл аудандық мәслихаты </w:t>
      </w:r>
      <w:r>
        <w:rPr>
          <w:rFonts w:ascii="Times New Roman"/>
          <w:b/>
          <w:i w:val="false"/>
          <w:color w:val="000000"/>
          <w:sz w:val="28"/>
        </w:rPr>
        <w:t>ШЕШІМ ҚАБЫЛДАДЫ:</w:t>
      </w:r>
    </w:p>
    <w:bookmarkEnd w:id="0"/>
    <w:bookmarkStart w:name="z3" w:id="1"/>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мынадай көлемде бекітілсін:</w:t>
      </w:r>
    </w:p>
    <w:bookmarkEnd w:id="1"/>
    <w:p>
      <w:pPr>
        <w:spacing w:after="0"/>
        <w:ind w:left="0"/>
        <w:jc w:val="both"/>
      </w:pPr>
      <w:r>
        <w:rPr>
          <w:rFonts w:ascii="Times New Roman"/>
          <w:b w:val="false"/>
          <w:i w:val="false"/>
          <w:color w:val="000000"/>
          <w:sz w:val="28"/>
        </w:rPr>
        <w:t>
      1) кірістер                                                 4 121 896,4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                                           285 841 мың теңге;</w:t>
      </w:r>
    </w:p>
    <w:p>
      <w:pPr>
        <w:spacing w:after="0"/>
        <w:ind w:left="0"/>
        <w:jc w:val="both"/>
      </w:pPr>
      <w:r>
        <w:rPr>
          <w:rFonts w:ascii="Times New Roman"/>
          <w:b w:val="false"/>
          <w:i w:val="false"/>
          <w:color w:val="000000"/>
          <w:sz w:val="28"/>
        </w:rPr>
        <w:t>
      салықтық емес түсімдер                                     50 579 мың теңге;</w:t>
      </w:r>
    </w:p>
    <w:p>
      <w:pPr>
        <w:spacing w:after="0"/>
        <w:ind w:left="0"/>
        <w:jc w:val="both"/>
      </w:pPr>
      <w:r>
        <w:rPr>
          <w:rFonts w:ascii="Times New Roman"/>
          <w:b w:val="false"/>
          <w:i w:val="false"/>
          <w:color w:val="000000"/>
          <w:sz w:val="28"/>
        </w:rPr>
        <w:t>
      негізгі капиталды сатудан</w:t>
      </w:r>
    </w:p>
    <w:p>
      <w:pPr>
        <w:spacing w:after="0"/>
        <w:ind w:left="0"/>
        <w:jc w:val="both"/>
      </w:pPr>
      <w:r>
        <w:rPr>
          <w:rFonts w:ascii="Times New Roman"/>
          <w:b w:val="false"/>
          <w:i w:val="false"/>
          <w:color w:val="000000"/>
          <w:sz w:val="28"/>
        </w:rPr>
        <w:t>
      түсетін түсімдер                                           4 965 мың теңге;</w:t>
      </w:r>
    </w:p>
    <w:p>
      <w:pPr>
        <w:spacing w:after="0"/>
        <w:ind w:left="0"/>
        <w:jc w:val="both"/>
      </w:pPr>
      <w:r>
        <w:rPr>
          <w:rFonts w:ascii="Times New Roman"/>
          <w:b w:val="false"/>
          <w:i w:val="false"/>
          <w:color w:val="000000"/>
          <w:sz w:val="28"/>
        </w:rPr>
        <w:t>
      трансферттер түсімі                                           3 806 495,9 мың теңге;</w:t>
      </w:r>
    </w:p>
    <w:p>
      <w:pPr>
        <w:spacing w:after="0"/>
        <w:ind w:left="0"/>
        <w:jc w:val="both"/>
      </w:pPr>
      <w:r>
        <w:rPr>
          <w:rFonts w:ascii="Times New Roman"/>
          <w:b w:val="false"/>
          <w:i w:val="false"/>
          <w:color w:val="000000"/>
          <w:sz w:val="28"/>
        </w:rPr>
        <w:t>
      2) шығындар                                                 4 126 704,6 мың теңге;</w:t>
      </w:r>
    </w:p>
    <w:p>
      <w:pPr>
        <w:spacing w:after="0"/>
        <w:ind w:left="0"/>
        <w:jc w:val="both"/>
      </w:pPr>
      <w:r>
        <w:rPr>
          <w:rFonts w:ascii="Times New Roman"/>
          <w:b w:val="false"/>
          <w:i w:val="false"/>
          <w:color w:val="000000"/>
          <w:sz w:val="28"/>
        </w:rPr>
        <w:t xml:space="preserve">
      3) таза бюджеттік кредиттеу                               20 873 мың теңге; </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32 778 мың теңге;</w:t>
      </w:r>
    </w:p>
    <w:p>
      <w:pPr>
        <w:spacing w:after="0"/>
        <w:ind w:left="0"/>
        <w:jc w:val="both"/>
      </w:pPr>
      <w:r>
        <w:rPr>
          <w:rFonts w:ascii="Times New Roman"/>
          <w:b w:val="false"/>
          <w:i w:val="false"/>
          <w:color w:val="000000"/>
          <w:sz w:val="28"/>
        </w:rPr>
        <w:t xml:space="preserve">
      бюджеттік кредиттерді өтеу                               11 905 мың теңге; </w:t>
      </w:r>
    </w:p>
    <w:p>
      <w:pPr>
        <w:spacing w:after="0"/>
        <w:ind w:left="0"/>
        <w:jc w:val="both"/>
      </w:pPr>
      <w:r>
        <w:rPr>
          <w:rFonts w:ascii="Times New Roman"/>
          <w:b w:val="false"/>
          <w:i w:val="false"/>
          <w:color w:val="000000"/>
          <w:sz w:val="28"/>
        </w:rPr>
        <w:t>
      4) қаржы активтерiмен</w:t>
      </w:r>
    </w:p>
    <w:p>
      <w:pPr>
        <w:spacing w:after="0"/>
        <w:ind w:left="0"/>
        <w:jc w:val="both"/>
      </w:pPr>
      <w:r>
        <w:rPr>
          <w:rFonts w:ascii="Times New Roman"/>
          <w:b w:val="false"/>
          <w:i w:val="false"/>
          <w:color w:val="000000"/>
          <w:sz w:val="28"/>
        </w:rPr>
        <w:t xml:space="preserve">
      операциялар бойынша сальдо                               0 мың теңге; </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активтерiн сатып алу                               0 мың теңге;</w:t>
      </w:r>
    </w:p>
    <w:p>
      <w:pPr>
        <w:spacing w:after="0"/>
        <w:ind w:left="0"/>
        <w:jc w:val="both"/>
      </w:pPr>
      <w:r>
        <w:rPr>
          <w:rFonts w:ascii="Times New Roman"/>
          <w:b w:val="false"/>
          <w:i w:val="false"/>
          <w:color w:val="000000"/>
          <w:sz w:val="28"/>
        </w:rPr>
        <w:t>
      5) бюджет тапшылығы (профициті)                         -25 681,2 мың теңге;</w:t>
      </w:r>
    </w:p>
    <w:p>
      <w:pPr>
        <w:spacing w:after="0"/>
        <w:ind w:left="0"/>
        <w:jc w:val="both"/>
      </w:pPr>
      <w:r>
        <w:rPr>
          <w:rFonts w:ascii="Times New Roman"/>
          <w:b w:val="false"/>
          <w:i w:val="false"/>
          <w:color w:val="000000"/>
          <w:sz w:val="28"/>
        </w:rPr>
        <w:t>
      6) бюджет тапшылығын</w:t>
      </w:r>
    </w:p>
    <w:p>
      <w:pPr>
        <w:spacing w:after="0"/>
        <w:ind w:left="0"/>
        <w:jc w:val="both"/>
      </w:pPr>
      <w:r>
        <w:rPr>
          <w:rFonts w:ascii="Times New Roman"/>
          <w:b w:val="false"/>
          <w:i w:val="false"/>
          <w:color w:val="000000"/>
          <w:sz w:val="28"/>
        </w:rPr>
        <w:t>
      қаржыландыру (профицитін пайдалану)                         25 681,2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Ойыл аудандық мәслихатының 05.03.2018 </w:t>
      </w:r>
      <w:r>
        <w:rPr>
          <w:rFonts w:ascii="Times New Roman"/>
          <w:b w:val="false"/>
          <w:i w:val="false"/>
          <w:color w:val="000000"/>
          <w:sz w:val="28"/>
        </w:rPr>
        <w:t>№ 159</w:t>
      </w:r>
      <w:r>
        <w:rPr>
          <w:rFonts w:ascii="Times New Roman"/>
          <w:b w:val="false"/>
          <w:i w:val="false"/>
          <w:color w:val="ff0000"/>
          <w:sz w:val="28"/>
        </w:rPr>
        <w:t xml:space="preserve"> (01.01.2018 бастап қолданысқа енгізіледі); 01.06.2018 </w:t>
      </w:r>
      <w:r>
        <w:rPr>
          <w:rFonts w:ascii="Times New Roman"/>
          <w:b w:val="false"/>
          <w:i w:val="false"/>
          <w:color w:val="000000"/>
          <w:sz w:val="28"/>
        </w:rPr>
        <w:t>№ 191</w:t>
      </w:r>
      <w:r>
        <w:rPr>
          <w:rFonts w:ascii="Times New Roman"/>
          <w:b w:val="false"/>
          <w:i w:val="false"/>
          <w:color w:val="ff0000"/>
          <w:sz w:val="28"/>
        </w:rPr>
        <w:t xml:space="preserve"> (01.01.2018 бастап қолданысқа енгізіледі); 29.08.2018 </w:t>
      </w:r>
      <w:r>
        <w:rPr>
          <w:rFonts w:ascii="Times New Roman"/>
          <w:b w:val="false"/>
          <w:i w:val="false"/>
          <w:color w:val="000000"/>
          <w:sz w:val="28"/>
        </w:rPr>
        <w:t>№ 207</w:t>
      </w:r>
      <w:r>
        <w:rPr>
          <w:rFonts w:ascii="Times New Roman"/>
          <w:b w:val="false"/>
          <w:i w:val="false"/>
          <w:color w:val="ff0000"/>
          <w:sz w:val="28"/>
        </w:rPr>
        <w:t xml:space="preserve"> (01.01.2018 бастап қолданысқа енгізіледі); 23.11.2018 </w:t>
      </w:r>
      <w:r>
        <w:rPr>
          <w:rFonts w:ascii="Times New Roman"/>
          <w:b w:val="false"/>
          <w:i w:val="false"/>
          <w:color w:val="000000"/>
          <w:sz w:val="28"/>
        </w:rPr>
        <w:t>№ 220</w:t>
      </w:r>
      <w:r>
        <w:rPr>
          <w:rFonts w:ascii="Times New Roman"/>
          <w:b w:val="false"/>
          <w:i w:val="false"/>
          <w:color w:val="ff0000"/>
          <w:sz w:val="28"/>
        </w:rPr>
        <w:t xml:space="preserve"> (01.01.2018 бастап қолданысқа енгізіледі); 21.12.2018 </w:t>
      </w:r>
      <w:r>
        <w:rPr>
          <w:rFonts w:ascii="Times New Roman"/>
          <w:b w:val="false"/>
          <w:i w:val="false"/>
          <w:color w:val="000000"/>
          <w:sz w:val="28"/>
        </w:rPr>
        <w:t>№ 236</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Аудандық бюджеттің кірісіне келесідей түсімдер есептелетін болып ескерілсін:</w:t>
      </w:r>
    </w:p>
    <w:bookmarkEnd w:id="2"/>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мүлкі аудандық маңызы бар қаланың, ауылдың, кенттің, ауылдық округтің аумағында орналасқан жеке тұлғалардың мүлкіне салынатын салықты қоспағанда, жеке және заңды тұлғалардың, дара кәсіпкерлердің мүлкіне салынатын салық;</w:t>
      </w:r>
    </w:p>
    <w:p>
      <w:pPr>
        <w:spacing w:after="0"/>
        <w:ind w:left="0"/>
        <w:jc w:val="both"/>
      </w:pPr>
      <w:r>
        <w:rPr>
          <w:rFonts w:ascii="Times New Roman"/>
          <w:b w:val="false"/>
          <w:i w:val="false"/>
          <w:color w:val="000000"/>
          <w:sz w:val="28"/>
        </w:rPr>
        <w:t>
      жер учаскесі аудандық маңызы бар қалада, ауылда, кентте орналасқан жеке және заңды тұлғалардан алынатын, елдi мекендер жерлерiне салынатын жер салығын қоспағанда, жер салығы;</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аудандық маңызы бар қалада, ауылда, кентте тіркелген жеке және заңды тұлғалардан алынатын көлік құралдары салығын қоспағанда, көлік құралдары салығы;</w:t>
      </w:r>
    </w:p>
    <w:p>
      <w:pPr>
        <w:spacing w:after="0"/>
        <w:ind w:left="0"/>
        <w:jc w:val="both"/>
      </w:pPr>
      <w:r>
        <w:rPr>
          <w:rFonts w:ascii="Times New Roman"/>
          <w:b w:val="false"/>
          <w:i w:val="false"/>
          <w:color w:val="000000"/>
          <w:sz w:val="28"/>
        </w:rPr>
        <w:t>
      тіркелген салық;</w:t>
      </w:r>
    </w:p>
    <w:p>
      <w:pPr>
        <w:spacing w:after="0"/>
        <w:ind w:left="0"/>
        <w:jc w:val="both"/>
      </w:pPr>
      <w:r>
        <w:rPr>
          <w:rFonts w:ascii="Times New Roman"/>
          <w:b w:val="false"/>
          <w:i w:val="false"/>
          <w:color w:val="000000"/>
          <w:sz w:val="28"/>
        </w:rPr>
        <w:t>
      бензинге және дизель отынына акциздер;</w:t>
      </w:r>
    </w:p>
    <w:p>
      <w:pPr>
        <w:spacing w:after="0"/>
        <w:ind w:left="0"/>
        <w:jc w:val="both"/>
      </w:pPr>
      <w:r>
        <w:rPr>
          <w:rFonts w:ascii="Times New Roman"/>
          <w:b w:val="false"/>
          <w:i w:val="false"/>
          <w:color w:val="000000"/>
          <w:sz w:val="28"/>
        </w:rPr>
        <w:t>
      жер учаскелерін пайдаланғаны үшін төлемақы;</w:t>
      </w:r>
    </w:p>
    <w:p>
      <w:pPr>
        <w:spacing w:after="0"/>
        <w:ind w:left="0"/>
        <w:jc w:val="both"/>
      </w:pPr>
      <w:r>
        <w:rPr>
          <w:rFonts w:ascii="Times New Roman"/>
          <w:b w:val="false"/>
          <w:i w:val="false"/>
          <w:color w:val="000000"/>
          <w:sz w:val="28"/>
        </w:rPr>
        <w:t>
      дара кәсіпкерлерді мемлекеттік тіркегені үшін алым;</w:t>
      </w:r>
    </w:p>
    <w:p>
      <w:pPr>
        <w:spacing w:after="0"/>
        <w:ind w:left="0"/>
        <w:jc w:val="both"/>
      </w:pPr>
      <w:r>
        <w:rPr>
          <w:rFonts w:ascii="Times New Roman"/>
          <w:b w:val="false"/>
          <w:i w:val="false"/>
          <w:color w:val="000000"/>
          <w:sz w:val="28"/>
        </w:rPr>
        <w:t xml:space="preserve">
      қызметтің жекелеген түрлерімен айналысу құқығы үшін лицензиялық алым; </w:t>
      </w:r>
    </w:p>
    <w:p>
      <w:pPr>
        <w:spacing w:after="0"/>
        <w:ind w:left="0"/>
        <w:jc w:val="both"/>
      </w:pPr>
      <w:r>
        <w:rPr>
          <w:rFonts w:ascii="Times New Roman"/>
          <w:b w:val="false"/>
          <w:i w:val="false"/>
          <w:color w:val="000000"/>
          <w:sz w:val="28"/>
        </w:rPr>
        <w:t xml:space="preserve">
      заңды тұлғаларды мемлекеттік тіркеу және филиалдар мен өкілдіктерді есептік тіркегені, сондай-ақ оларды қайта тіркегені үшін алым; </w:t>
      </w:r>
    </w:p>
    <w:p>
      <w:pPr>
        <w:spacing w:after="0"/>
        <w:ind w:left="0"/>
        <w:jc w:val="both"/>
      </w:pPr>
      <w:r>
        <w:rPr>
          <w:rFonts w:ascii="Times New Roman"/>
          <w:b w:val="false"/>
          <w:i w:val="false"/>
          <w:color w:val="000000"/>
          <w:sz w:val="28"/>
        </w:rPr>
        <w:t xml:space="preserve">
      аукциондардан алым; </w:t>
      </w:r>
    </w:p>
    <w:p>
      <w:pPr>
        <w:spacing w:after="0"/>
        <w:ind w:left="0"/>
        <w:jc w:val="both"/>
      </w:pPr>
      <w:r>
        <w:rPr>
          <w:rFonts w:ascii="Times New Roman"/>
          <w:b w:val="false"/>
          <w:i w:val="false"/>
          <w:color w:val="000000"/>
          <w:sz w:val="28"/>
        </w:rPr>
        <w:t xml:space="preserve">
      көлік құралдарын мемлекеттік тіркегені, сондай-ақ оларды қайта тіркегені үшін алым; </w:t>
      </w:r>
    </w:p>
    <w:p>
      <w:pPr>
        <w:spacing w:after="0"/>
        <w:ind w:left="0"/>
        <w:jc w:val="both"/>
      </w:pPr>
      <w:r>
        <w:rPr>
          <w:rFonts w:ascii="Times New Roman"/>
          <w:b w:val="false"/>
          <w:i w:val="false"/>
          <w:color w:val="000000"/>
          <w:sz w:val="28"/>
        </w:rPr>
        <w:t xml:space="preserve">
      жылжымайтын мүлікке құқықтарды мемлекеттік тіркегені үшін алым; республикалық бюджет есебіне жазылатын консулдық алымнан және мемлекеттік баждардан басқа, мемлекеттік баж; </w:t>
      </w:r>
    </w:p>
    <w:p>
      <w:pPr>
        <w:spacing w:after="0"/>
        <w:ind w:left="0"/>
        <w:jc w:val="both"/>
      </w:pPr>
      <w:r>
        <w:rPr>
          <w:rFonts w:ascii="Times New Roman"/>
          <w:b w:val="false"/>
          <w:i w:val="false"/>
          <w:color w:val="000000"/>
          <w:sz w:val="28"/>
        </w:rPr>
        <w:t xml:space="preserve">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 </w:t>
      </w:r>
    </w:p>
    <w:p>
      <w:pPr>
        <w:spacing w:after="0"/>
        <w:ind w:left="0"/>
        <w:jc w:val="both"/>
      </w:pPr>
      <w:r>
        <w:rPr>
          <w:rFonts w:ascii="Times New Roman"/>
          <w:b w:val="false"/>
          <w:i w:val="false"/>
          <w:color w:val="000000"/>
          <w:sz w:val="28"/>
        </w:rPr>
        <w:t xml:space="preserve">
      аудандық (облыстық маңызы бар қала) бюджеттен берілген кредиттер бойынша сыйақылар; </w:t>
      </w:r>
    </w:p>
    <w:p>
      <w:pPr>
        <w:spacing w:after="0"/>
        <w:ind w:left="0"/>
        <w:jc w:val="both"/>
      </w:pPr>
      <w:r>
        <w:rPr>
          <w:rFonts w:ascii="Times New Roman"/>
          <w:b w:val="false"/>
          <w:i w:val="false"/>
          <w:color w:val="000000"/>
          <w:sz w:val="28"/>
        </w:rPr>
        <w:t xml:space="preserve">
      ауданның (облыстық маңызы бар қаланың) коммуналдық меншігінен түсетін басқа да кірістер; </w:t>
      </w:r>
    </w:p>
    <w:p>
      <w:pPr>
        <w:spacing w:after="0"/>
        <w:ind w:left="0"/>
        <w:jc w:val="both"/>
      </w:pPr>
      <w:r>
        <w:rPr>
          <w:rFonts w:ascii="Times New Roman"/>
          <w:b w:val="false"/>
          <w:i w:val="false"/>
          <w:color w:val="000000"/>
          <w:sz w:val="28"/>
        </w:rPr>
        <w:t xml:space="preserve">
      аудандық (облыстық маңызы бар қала) бюджеттен қаржыландырылатын мемлекеттік мекемелердің тауарларды (жұмыстарды, көрсетілетін қызметтерді) өткізуінен түсетін түсімдер; </w:t>
      </w:r>
    </w:p>
    <w:p>
      <w:pPr>
        <w:spacing w:after="0"/>
        <w:ind w:left="0"/>
        <w:jc w:val="both"/>
      </w:pPr>
      <w:r>
        <w:rPr>
          <w:rFonts w:ascii="Times New Roman"/>
          <w:b w:val="false"/>
          <w:i w:val="false"/>
          <w:color w:val="000000"/>
          <w:sz w:val="28"/>
        </w:rPr>
        <w:t xml:space="preserve">
      аудандық (облыстық маңызы бар қала) бюджеттен қаржыландырылатын мемлекеттік мекемелер ұйымдастыратын мемлекеттік сатып алуды өткізуден түсетін ақша түсімдері; </w:t>
      </w:r>
    </w:p>
    <w:p>
      <w:pPr>
        <w:spacing w:after="0"/>
        <w:ind w:left="0"/>
        <w:jc w:val="both"/>
      </w:pPr>
      <w:r>
        <w:rPr>
          <w:rFonts w:ascii="Times New Roman"/>
          <w:b w:val="false"/>
          <w:i w:val="false"/>
          <w:color w:val="000000"/>
          <w:sz w:val="28"/>
        </w:rPr>
        <w:t xml:space="preserve">
      аудандық маңызы бар қалалардың, ауылдардың, кенттердің, ауылдық округтердің әкімдері салатын айыппұлдарды, өсімпұлдарды, санкцияларды, өндіріп алуларды қоспағанда, аудандық (облыстық маңызы бар қала) бюджеттен қаржыландырылатын мемлекеттік мекемелер салатын айыппұлдар, өсімпұлдар, санкциялар, өндіріп алулар; </w:t>
      </w:r>
    </w:p>
    <w:p>
      <w:pPr>
        <w:spacing w:after="0"/>
        <w:ind w:left="0"/>
        <w:jc w:val="both"/>
      </w:pPr>
      <w:r>
        <w:rPr>
          <w:rFonts w:ascii="Times New Roman"/>
          <w:b w:val="false"/>
          <w:i w:val="false"/>
          <w:color w:val="000000"/>
          <w:sz w:val="28"/>
        </w:rPr>
        <w:t xml:space="preserve">
      аудандық (облыстық маңызы бар қала) бюджетке түсетін басқа да салықтық емес түсімдер; </w:t>
      </w:r>
    </w:p>
    <w:p>
      <w:pPr>
        <w:spacing w:after="0"/>
        <w:ind w:left="0"/>
        <w:jc w:val="both"/>
      </w:pPr>
      <w:r>
        <w:rPr>
          <w:rFonts w:ascii="Times New Roman"/>
          <w:b w:val="false"/>
          <w:i w:val="false"/>
          <w:color w:val="000000"/>
          <w:sz w:val="28"/>
        </w:rPr>
        <w:t xml:space="preserve">
      аудандық (облыстық маңызы бар қала) бюджеттен қаржыландырылатын, мемлекеттік мекемелерге бекітіп берілген мемлекеттік мүлікті сатудан түсетін ақша; </w:t>
      </w:r>
    </w:p>
    <w:p>
      <w:pPr>
        <w:spacing w:after="0"/>
        <w:ind w:left="0"/>
        <w:jc w:val="both"/>
      </w:pPr>
      <w:r>
        <w:rPr>
          <w:rFonts w:ascii="Times New Roman"/>
          <w:b w:val="false"/>
          <w:i w:val="false"/>
          <w:color w:val="000000"/>
          <w:sz w:val="28"/>
        </w:rPr>
        <w:t xml:space="preserve">
      ауыл шаруашылығы мақсатындағы жер учаскелерін қоспағанда, жер учаскелерін сатудан түсетін түсімдер; </w:t>
      </w:r>
    </w:p>
    <w:p>
      <w:pPr>
        <w:spacing w:after="0"/>
        <w:ind w:left="0"/>
        <w:jc w:val="both"/>
      </w:pPr>
      <w:r>
        <w:rPr>
          <w:rFonts w:ascii="Times New Roman"/>
          <w:b w:val="false"/>
          <w:i w:val="false"/>
          <w:color w:val="000000"/>
          <w:sz w:val="28"/>
        </w:rPr>
        <w:t xml:space="preserve">
      жер учаскелерін жалға беру құқығын сатқаны үшін төлемақы. </w:t>
      </w:r>
    </w:p>
    <w:bookmarkStart w:name="z5" w:id="3"/>
    <w:p>
      <w:pPr>
        <w:spacing w:after="0"/>
        <w:ind w:left="0"/>
        <w:jc w:val="both"/>
      </w:pPr>
      <w:r>
        <w:rPr>
          <w:rFonts w:ascii="Times New Roman"/>
          <w:b w:val="false"/>
          <w:i w:val="false"/>
          <w:color w:val="000000"/>
          <w:sz w:val="28"/>
        </w:rPr>
        <w:t xml:space="preserve">
      3. Қазақстан Республикасының 2017 жылғы 30 қарашадағы "2018-2020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w:t>
      </w:r>
    </w:p>
    <w:bookmarkEnd w:id="3"/>
    <w:p>
      <w:pPr>
        <w:spacing w:after="0"/>
        <w:ind w:left="0"/>
        <w:jc w:val="both"/>
      </w:pPr>
      <w:r>
        <w:rPr>
          <w:rFonts w:ascii="Times New Roman"/>
          <w:b w:val="false"/>
          <w:i w:val="false"/>
          <w:color w:val="000000"/>
          <w:sz w:val="28"/>
        </w:rPr>
        <w:t>
      2018 жылғы 1 қаңтардан бастап:</w:t>
      </w:r>
    </w:p>
    <w:p>
      <w:pPr>
        <w:spacing w:after="0"/>
        <w:ind w:left="0"/>
        <w:jc w:val="both"/>
      </w:pPr>
      <w:r>
        <w:rPr>
          <w:rFonts w:ascii="Times New Roman"/>
          <w:b w:val="false"/>
          <w:i w:val="false"/>
          <w:color w:val="000000"/>
          <w:sz w:val="28"/>
        </w:rPr>
        <w:t>
      1) жалақының ең төменгі мөлшері – 28 284 теңге;</w:t>
      </w:r>
    </w:p>
    <w:p>
      <w:pPr>
        <w:spacing w:after="0"/>
        <w:ind w:left="0"/>
        <w:jc w:val="both"/>
      </w:pPr>
      <w:r>
        <w:rPr>
          <w:rFonts w:ascii="Times New Roman"/>
          <w:b w:val="false"/>
          <w:i w:val="false"/>
          <w:color w:val="000000"/>
          <w:sz w:val="28"/>
        </w:rPr>
        <w:t xml:space="preserve">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2 405 теңге; </w:t>
      </w:r>
    </w:p>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28 284 теңге мөлшерінде белгіленгені еске және басшылыққа алынсын.</w:t>
      </w:r>
    </w:p>
    <w:bookmarkStart w:name="z6" w:id="4"/>
    <w:p>
      <w:pPr>
        <w:spacing w:after="0"/>
        <w:ind w:left="0"/>
        <w:jc w:val="both"/>
      </w:pPr>
      <w:r>
        <w:rPr>
          <w:rFonts w:ascii="Times New Roman"/>
          <w:b w:val="false"/>
          <w:i w:val="false"/>
          <w:color w:val="000000"/>
          <w:sz w:val="28"/>
        </w:rPr>
        <w:t xml:space="preserve">
      4. Облыстық мәслихаттың 2017 жылғы 8 желтоқсандағы "2018-2020 жылдарға арналған облыстық бюджет туралы" № 72 </w:t>
      </w:r>
      <w:r>
        <w:rPr>
          <w:rFonts w:ascii="Times New Roman"/>
          <w:b w:val="false"/>
          <w:i w:val="false"/>
          <w:color w:val="000000"/>
          <w:sz w:val="28"/>
        </w:rPr>
        <w:t>шешіміне</w:t>
      </w:r>
      <w:r>
        <w:rPr>
          <w:rFonts w:ascii="Times New Roman"/>
          <w:b w:val="false"/>
          <w:i w:val="false"/>
          <w:color w:val="000000"/>
          <w:sz w:val="28"/>
        </w:rPr>
        <w:t xml:space="preserve"> сәйкес 2018 жылға аудандық бюджетке берілетін субвенция көлемі 2 629 000 мың теңге сомасында көзделді.</w:t>
      </w:r>
    </w:p>
    <w:bookmarkEnd w:id="4"/>
    <w:bookmarkStart w:name="z7" w:id="5"/>
    <w:p>
      <w:pPr>
        <w:spacing w:after="0"/>
        <w:ind w:left="0"/>
        <w:jc w:val="both"/>
      </w:pPr>
      <w:r>
        <w:rPr>
          <w:rFonts w:ascii="Times New Roman"/>
          <w:b w:val="false"/>
          <w:i w:val="false"/>
          <w:color w:val="000000"/>
          <w:sz w:val="28"/>
        </w:rPr>
        <w:t xml:space="preserve">
      5. 2018 жылға арналған аудандық бюджетте аудандық бюджеттен ауылдық округ бюджеттеріне берілетін субвенциялар көлемі 88 928 мың теңге сомасында көзделсін, оның ішінде: </w:t>
      </w:r>
    </w:p>
    <w:bookmarkEnd w:id="5"/>
    <w:p>
      <w:pPr>
        <w:spacing w:after="0"/>
        <w:ind w:left="0"/>
        <w:jc w:val="both"/>
      </w:pPr>
      <w:r>
        <w:rPr>
          <w:rFonts w:ascii="Times New Roman"/>
          <w:b w:val="false"/>
          <w:i w:val="false"/>
          <w:color w:val="000000"/>
          <w:sz w:val="28"/>
        </w:rPr>
        <w:t xml:space="preserve">
      Ойылға – 38 633 мың теңге; </w:t>
      </w:r>
    </w:p>
    <w:p>
      <w:pPr>
        <w:spacing w:after="0"/>
        <w:ind w:left="0"/>
        <w:jc w:val="both"/>
      </w:pPr>
      <w:r>
        <w:rPr>
          <w:rFonts w:ascii="Times New Roman"/>
          <w:b w:val="false"/>
          <w:i w:val="false"/>
          <w:color w:val="000000"/>
          <w:sz w:val="28"/>
        </w:rPr>
        <w:t xml:space="preserve">
      Саралжынға – 16 881 мың теңге; </w:t>
      </w:r>
    </w:p>
    <w:p>
      <w:pPr>
        <w:spacing w:after="0"/>
        <w:ind w:left="0"/>
        <w:jc w:val="both"/>
      </w:pPr>
      <w:r>
        <w:rPr>
          <w:rFonts w:ascii="Times New Roman"/>
          <w:b w:val="false"/>
          <w:i w:val="false"/>
          <w:color w:val="000000"/>
          <w:sz w:val="28"/>
        </w:rPr>
        <w:t>
      Ш. Берсеевке – 18 629 мың теңге;</w:t>
      </w:r>
    </w:p>
    <w:p>
      <w:pPr>
        <w:spacing w:after="0"/>
        <w:ind w:left="0"/>
        <w:jc w:val="both"/>
      </w:pPr>
      <w:r>
        <w:rPr>
          <w:rFonts w:ascii="Times New Roman"/>
          <w:b w:val="false"/>
          <w:i w:val="false"/>
          <w:color w:val="000000"/>
          <w:sz w:val="28"/>
        </w:rPr>
        <w:t>
      Коптоғайға – 14 785 мың теңге.</w:t>
      </w:r>
    </w:p>
    <w:bookmarkStart w:name="z8" w:id="6"/>
    <w:p>
      <w:pPr>
        <w:spacing w:after="0"/>
        <w:ind w:left="0"/>
        <w:jc w:val="both"/>
      </w:pPr>
      <w:r>
        <w:rPr>
          <w:rFonts w:ascii="Times New Roman"/>
          <w:b w:val="false"/>
          <w:i w:val="false"/>
          <w:color w:val="000000"/>
          <w:sz w:val="28"/>
        </w:rPr>
        <w:t>
      6. 2018 жылға арналған аудандық бюджетіне республикалық бюджеттен нысаналы даму трансферттері түскені ескерілсін:</w:t>
      </w:r>
    </w:p>
    <w:bookmarkEnd w:id="6"/>
    <w:p>
      <w:pPr>
        <w:spacing w:after="0"/>
        <w:ind w:left="0"/>
        <w:jc w:val="both"/>
      </w:pPr>
      <w:r>
        <w:rPr>
          <w:rFonts w:ascii="Times New Roman"/>
          <w:b w:val="false"/>
          <w:i w:val="false"/>
          <w:color w:val="000000"/>
          <w:sz w:val="28"/>
        </w:rPr>
        <w:t>
      ауылдық елді мекендерді сумен жабдықтау және су бұру жүйелерін дамытуға – 456 347 мың теңге;</w:t>
      </w:r>
    </w:p>
    <w:p>
      <w:pPr>
        <w:spacing w:after="0"/>
        <w:ind w:left="0"/>
        <w:jc w:val="both"/>
      </w:pPr>
      <w:r>
        <w:rPr>
          <w:rFonts w:ascii="Times New Roman"/>
          <w:b w:val="false"/>
          <w:i w:val="false"/>
          <w:color w:val="000000"/>
          <w:sz w:val="28"/>
        </w:rPr>
        <w:t>
      Аталған ағымдағы нысаналы трансферттерінің сомасын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тармаққа өзгерістер енгізілді – Ақтөбе облысы Ойыл аудандық мәслихатының 01.06.2018 </w:t>
      </w:r>
      <w:r>
        <w:rPr>
          <w:rFonts w:ascii="Times New Roman"/>
          <w:b w:val="false"/>
          <w:i w:val="false"/>
          <w:color w:val="000000"/>
          <w:sz w:val="28"/>
        </w:rPr>
        <w:t>№ 191</w:t>
      </w:r>
      <w:r>
        <w:rPr>
          <w:rFonts w:ascii="Times New Roman"/>
          <w:b w:val="false"/>
          <w:i w:val="false"/>
          <w:color w:val="ff0000"/>
          <w:sz w:val="28"/>
        </w:rPr>
        <w:t xml:space="preserve"> (01.01.2018 бастап қолданысқа енгізіледі); 23.11.2018 </w:t>
      </w:r>
      <w:r>
        <w:rPr>
          <w:rFonts w:ascii="Times New Roman"/>
          <w:b w:val="false"/>
          <w:i w:val="false"/>
          <w:color w:val="000000"/>
          <w:sz w:val="28"/>
        </w:rPr>
        <w:t>№ 220</w:t>
      </w:r>
      <w:r>
        <w:rPr>
          <w:rFonts w:ascii="Times New Roman"/>
          <w:b w:val="false"/>
          <w:i w:val="false"/>
          <w:color w:val="ff0000"/>
          <w:sz w:val="28"/>
        </w:rPr>
        <w:t xml:space="preserve"> (01.01.2018 бастап қолданысқа енгізіледі); 21.12.2018 </w:t>
      </w:r>
      <w:r>
        <w:rPr>
          <w:rFonts w:ascii="Times New Roman"/>
          <w:b w:val="false"/>
          <w:i w:val="false"/>
          <w:color w:val="000000"/>
          <w:sz w:val="28"/>
        </w:rPr>
        <w:t>№ 236</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7. 2018 жылға арналған аудандық бюджетте республикалық бюджеттен мынадай мөлшерде ағымдағы нысаналы трансферттер түскені ескерілсін:</w:t>
      </w:r>
    </w:p>
    <w:bookmarkEnd w:id="7"/>
    <w:p>
      <w:pPr>
        <w:spacing w:after="0"/>
        <w:ind w:left="0"/>
        <w:jc w:val="both"/>
      </w:pPr>
      <w:r>
        <w:rPr>
          <w:rFonts w:ascii="Times New Roman"/>
          <w:b w:val="false"/>
          <w:i w:val="false"/>
          <w:color w:val="000000"/>
          <w:sz w:val="28"/>
        </w:rPr>
        <w:t>
      мемлекеттік атаулы әлеуметтік көмек төлеуге – 53 629 мың теңге;</w:t>
      </w:r>
    </w:p>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7 346 мың теңге;</w:t>
      </w:r>
    </w:p>
    <w:p>
      <w:pPr>
        <w:spacing w:after="0"/>
        <w:ind w:left="0"/>
        <w:jc w:val="both"/>
      </w:pPr>
      <w:r>
        <w:rPr>
          <w:rFonts w:ascii="Times New Roman"/>
          <w:b w:val="false"/>
          <w:i w:val="false"/>
          <w:color w:val="000000"/>
          <w:sz w:val="28"/>
        </w:rPr>
        <w:t>
      үкіметтік емес ұйымдарда мемлекеттік әлеуметтік тапсырысты орналастыруға – 3 047 мың теңге;</w:t>
      </w:r>
    </w:p>
    <w:p>
      <w:pPr>
        <w:spacing w:after="0"/>
        <w:ind w:left="0"/>
        <w:jc w:val="both"/>
      </w:pPr>
      <w:r>
        <w:rPr>
          <w:rFonts w:ascii="Times New Roman"/>
          <w:b w:val="false"/>
          <w:i w:val="false"/>
          <w:color w:val="000000"/>
          <w:sz w:val="28"/>
        </w:rPr>
        <w:t>
      арнаулы техникалық қосымша (компенсаторлар) тізімін ұлғайтуға – 1 217 мың теңге;</w:t>
      </w:r>
    </w:p>
    <w:p>
      <w:pPr>
        <w:spacing w:after="0"/>
        <w:ind w:left="0"/>
        <w:jc w:val="both"/>
      </w:pPr>
      <w:r>
        <w:rPr>
          <w:rFonts w:ascii="Times New Roman"/>
          <w:b w:val="false"/>
          <w:i w:val="false"/>
          <w:color w:val="000000"/>
          <w:sz w:val="28"/>
        </w:rPr>
        <w:t>
      мұқтаж мүгедектерді міндетті гигеналық құралдармен қамтамасыз ету нормаларын ұлғайтуға – 2 316 мың теңге;</w:t>
      </w:r>
    </w:p>
    <w:p>
      <w:pPr>
        <w:spacing w:after="0"/>
        <w:ind w:left="0"/>
        <w:jc w:val="both"/>
      </w:pPr>
      <w:r>
        <w:rPr>
          <w:rFonts w:ascii="Times New Roman"/>
          <w:b w:val="false"/>
          <w:i w:val="false"/>
          <w:color w:val="000000"/>
          <w:sz w:val="28"/>
        </w:rPr>
        <w:t>
      жұмыс берушілерге мүгедектерге арнаулы жұмыс орнын орналастыруға субсидиялау – 138 мың теңге;</w:t>
      </w:r>
    </w:p>
    <w:p>
      <w:pPr>
        <w:spacing w:after="0"/>
        <w:ind w:left="0"/>
        <w:jc w:val="both"/>
      </w:pPr>
      <w:r>
        <w:rPr>
          <w:rFonts w:ascii="Times New Roman"/>
          <w:b w:val="false"/>
          <w:i w:val="false"/>
          <w:color w:val="000000"/>
          <w:sz w:val="28"/>
        </w:rPr>
        <w:t>
      еңбек нарығын дамытуға – 34 441 мың теңге;</w:t>
      </w:r>
    </w:p>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және оқу кезеңінде негізгі қызметкерді алмастырғаны үшін – 9 824 мың теңге;</w:t>
      </w:r>
    </w:p>
    <w:p>
      <w:pPr>
        <w:spacing w:after="0"/>
        <w:ind w:left="0"/>
        <w:jc w:val="both"/>
      </w:pPr>
      <w:r>
        <w:rPr>
          <w:rFonts w:ascii="Times New Roman"/>
          <w:b w:val="false"/>
          <w:i w:val="false"/>
          <w:color w:val="000000"/>
          <w:sz w:val="28"/>
        </w:rPr>
        <w:t>
      мамандарды әлеуметтік қолдау шараларын іске асыру үшін – 32 778 мың теңге ағымдағы нысаналы трансферттер түскені ескерілсін;</w:t>
      </w:r>
    </w:p>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76 178 мың теңге;</w:t>
      </w:r>
    </w:p>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- 7 969 мың теңге.</w:t>
      </w:r>
    </w:p>
    <w:p>
      <w:pPr>
        <w:spacing w:after="0"/>
        <w:ind w:left="0"/>
        <w:jc w:val="both"/>
      </w:pPr>
      <w:r>
        <w:rPr>
          <w:rFonts w:ascii="Times New Roman"/>
          <w:b w:val="false"/>
          <w:i w:val="false"/>
          <w:color w:val="000000"/>
          <w:sz w:val="28"/>
        </w:rPr>
        <w:t>
      Аталған ағымдағы нысаналы трансферттерінің сомасын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 Ойыл аудандық мәслихатының 01.06.2018 </w:t>
      </w:r>
      <w:r>
        <w:rPr>
          <w:rFonts w:ascii="Times New Roman"/>
          <w:b w:val="false"/>
          <w:i w:val="false"/>
          <w:color w:val="000000"/>
          <w:sz w:val="28"/>
        </w:rPr>
        <w:t>№ 191</w:t>
      </w:r>
      <w:r>
        <w:rPr>
          <w:rFonts w:ascii="Times New Roman"/>
          <w:b w:val="false"/>
          <w:i w:val="false"/>
          <w:color w:val="ff0000"/>
          <w:sz w:val="28"/>
        </w:rPr>
        <w:t xml:space="preserve"> (01.01.2018 бастап қолданысқа енгізіледі); 29.08.2018 </w:t>
      </w:r>
      <w:r>
        <w:rPr>
          <w:rFonts w:ascii="Times New Roman"/>
          <w:b w:val="false"/>
          <w:i w:val="false"/>
          <w:color w:val="000000"/>
          <w:sz w:val="28"/>
        </w:rPr>
        <w:t>№ 207</w:t>
      </w:r>
      <w:r>
        <w:rPr>
          <w:rFonts w:ascii="Times New Roman"/>
          <w:b w:val="false"/>
          <w:i w:val="false"/>
          <w:color w:val="ff0000"/>
          <w:sz w:val="28"/>
        </w:rPr>
        <w:t xml:space="preserve"> (01.01.2018 бастап қолданысқа енгізіледі); 23.11.2018 </w:t>
      </w:r>
      <w:r>
        <w:rPr>
          <w:rFonts w:ascii="Times New Roman"/>
          <w:b w:val="false"/>
          <w:i w:val="false"/>
          <w:color w:val="000000"/>
          <w:sz w:val="28"/>
        </w:rPr>
        <w:t>№ 220</w:t>
      </w:r>
      <w:r>
        <w:rPr>
          <w:rFonts w:ascii="Times New Roman"/>
          <w:b w:val="false"/>
          <w:i w:val="false"/>
          <w:color w:val="ff0000"/>
          <w:sz w:val="28"/>
        </w:rPr>
        <w:t xml:space="preserve"> (01.01.2018 бастап қолданысқа енгізіледі); 21.12.2018 </w:t>
      </w:r>
      <w:r>
        <w:rPr>
          <w:rFonts w:ascii="Times New Roman"/>
          <w:b w:val="false"/>
          <w:i w:val="false"/>
          <w:color w:val="000000"/>
          <w:sz w:val="28"/>
        </w:rPr>
        <w:t>№ 236</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8. 2018 жылға арналған аудандық бюджетіне облыстық бюджеттен нысаналы даму трансферттері түскені ескерілсін:</w:t>
      </w:r>
    </w:p>
    <w:bookmarkEnd w:id="8"/>
    <w:p>
      <w:pPr>
        <w:spacing w:after="0"/>
        <w:ind w:left="0"/>
        <w:jc w:val="both"/>
      </w:pPr>
      <w:r>
        <w:rPr>
          <w:rFonts w:ascii="Times New Roman"/>
          <w:b w:val="false"/>
          <w:i w:val="false"/>
          <w:color w:val="000000"/>
          <w:sz w:val="28"/>
        </w:rPr>
        <w:t>
      коммуналдық тұрғын үй қорының тұрғын үйін жобалау, салу және (немесе) сатып алу – 36 000 мың теңге;</w:t>
      </w:r>
    </w:p>
    <w:p>
      <w:pPr>
        <w:spacing w:after="0"/>
        <w:ind w:left="0"/>
        <w:jc w:val="both"/>
      </w:pPr>
      <w:r>
        <w:rPr>
          <w:rFonts w:ascii="Times New Roman"/>
          <w:b w:val="false"/>
          <w:i w:val="false"/>
          <w:color w:val="000000"/>
          <w:sz w:val="28"/>
        </w:rPr>
        <w:t>
      инженерлік коммуникациялық инфрақұрылымды жобалау, дамыту, жайластыру және (немесе) сатып алу – 57 134 мың теңге;</w:t>
      </w:r>
    </w:p>
    <w:p>
      <w:pPr>
        <w:spacing w:after="0"/>
        <w:ind w:left="0"/>
        <w:jc w:val="both"/>
      </w:pPr>
      <w:r>
        <w:rPr>
          <w:rFonts w:ascii="Times New Roman"/>
          <w:b w:val="false"/>
          <w:i w:val="false"/>
          <w:color w:val="000000"/>
          <w:sz w:val="28"/>
        </w:rPr>
        <w:t>
      коммуналдық жалдамалы тұрғын үйлерді газдандыруға – 14 941 мың теңге;</w:t>
      </w:r>
    </w:p>
    <w:p>
      <w:pPr>
        <w:spacing w:after="0"/>
        <w:ind w:left="0"/>
        <w:jc w:val="both"/>
      </w:pPr>
      <w:r>
        <w:rPr>
          <w:rFonts w:ascii="Times New Roman"/>
          <w:b w:val="false"/>
          <w:i w:val="false"/>
          <w:color w:val="000000"/>
          <w:sz w:val="28"/>
        </w:rPr>
        <w:t>
      мемлекеттік мекемелерді газдандыруға – 23 528,1 мың теңге;</w:t>
      </w:r>
    </w:p>
    <w:p>
      <w:pPr>
        <w:spacing w:after="0"/>
        <w:ind w:left="0"/>
        <w:jc w:val="both"/>
      </w:pPr>
      <w:r>
        <w:rPr>
          <w:rFonts w:ascii="Times New Roman"/>
          <w:b w:val="false"/>
          <w:i w:val="false"/>
          <w:color w:val="000000"/>
          <w:sz w:val="28"/>
        </w:rPr>
        <w:t>
      ауылдық елді мекендерді сумен жабдықтау және су бұру жүйелерін дамытуға – 122 749,5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Ойыл аудандық мәслихатының 05.03.2018 </w:t>
      </w:r>
      <w:r>
        <w:rPr>
          <w:rFonts w:ascii="Times New Roman"/>
          <w:b w:val="false"/>
          <w:i w:val="false"/>
          <w:color w:val="000000"/>
          <w:sz w:val="28"/>
        </w:rPr>
        <w:t>№ 159</w:t>
      </w:r>
      <w:r>
        <w:rPr>
          <w:rFonts w:ascii="Times New Roman"/>
          <w:b w:val="false"/>
          <w:i w:val="false"/>
          <w:color w:val="ff0000"/>
          <w:sz w:val="28"/>
        </w:rPr>
        <w:t xml:space="preserve"> (01.01.2018 бастап қолданысқа енгізіледі); 01.06.2018 </w:t>
      </w:r>
      <w:r>
        <w:rPr>
          <w:rFonts w:ascii="Times New Roman"/>
          <w:b w:val="false"/>
          <w:i w:val="false"/>
          <w:color w:val="000000"/>
          <w:sz w:val="28"/>
        </w:rPr>
        <w:t>№ 191</w:t>
      </w:r>
      <w:r>
        <w:rPr>
          <w:rFonts w:ascii="Times New Roman"/>
          <w:b w:val="false"/>
          <w:i w:val="false"/>
          <w:color w:val="ff0000"/>
          <w:sz w:val="28"/>
        </w:rPr>
        <w:t xml:space="preserve"> (01.01.2018 бастап қолданысқа енгізіледі); 29.08.2018 </w:t>
      </w:r>
      <w:r>
        <w:rPr>
          <w:rFonts w:ascii="Times New Roman"/>
          <w:b w:val="false"/>
          <w:i w:val="false"/>
          <w:color w:val="000000"/>
          <w:sz w:val="28"/>
        </w:rPr>
        <w:t>№ 207</w:t>
      </w:r>
      <w:r>
        <w:rPr>
          <w:rFonts w:ascii="Times New Roman"/>
          <w:b w:val="false"/>
          <w:i w:val="false"/>
          <w:color w:val="ff0000"/>
          <w:sz w:val="28"/>
        </w:rPr>
        <w:t xml:space="preserve"> (01.01.2018 бастап қолданысқа енгізіледі); 23.11.2018 </w:t>
      </w:r>
      <w:r>
        <w:rPr>
          <w:rFonts w:ascii="Times New Roman"/>
          <w:b w:val="false"/>
          <w:i w:val="false"/>
          <w:color w:val="000000"/>
          <w:sz w:val="28"/>
        </w:rPr>
        <w:t>№ 220</w:t>
      </w:r>
      <w:r>
        <w:rPr>
          <w:rFonts w:ascii="Times New Roman"/>
          <w:b w:val="false"/>
          <w:i w:val="false"/>
          <w:color w:val="ff0000"/>
          <w:sz w:val="28"/>
        </w:rPr>
        <w:t xml:space="preserve"> (01.01.2018 бастап қолданысқа енгізіледі); 21.12.2018 </w:t>
      </w:r>
      <w:r>
        <w:rPr>
          <w:rFonts w:ascii="Times New Roman"/>
          <w:b w:val="false"/>
          <w:i w:val="false"/>
          <w:color w:val="000000"/>
          <w:sz w:val="28"/>
        </w:rPr>
        <w:t>№ 236</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9. 2018 жылға арналған аудандық бюджетіне облыстық бюджеттен ағымдағы нысаналы трансферттері түскені ескерілсін:</w:t>
      </w:r>
    </w:p>
    <w:bookmarkEnd w:id="9"/>
    <w:p>
      <w:pPr>
        <w:spacing w:after="0"/>
        <w:ind w:left="0"/>
        <w:jc w:val="both"/>
      </w:pPr>
      <w:r>
        <w:rPr>
          <w:rFonts w:ascii="Times New Roman"/>
          <w:b w:val="false"/>
          <w:i w:val="false"/>
          <w:color w:val="000000"/>
          <w:sz w:val="28"/>
        </w:rPr>
        <w:t xml:space="preserve">
      мемлекеттік органның күрделі шығыстарына – 14 300 мың теңге;      </w:t>
      </w:r>
    </w:p>
    <w:p>
      <w:pPr>
        <w:spacing w:after="0"/>
        <w:ind w:left="0"/>
        <w:jc w:val="both"/>
      </w:pPr>
      <w:r>
        <w:rPr>
          <w:rFonts w:ascii="Times New Roman"/>
          <w:b w:val="false"/>
          <w:i w:val="false"/>
          <w:color w:val="000000"/>
          <w:sz w:val="28"/>
        </w:rPr>
        <w:t xml:space="preserve">
      елді мекендердегі өрттерді, дала өрттерін сөндіру бойынша өрт сөндіру бекеттерін ұйымдастыруға – 5 108 мың теңге; </w:t>
      </w:r>
    </w:p>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35 927 мың теңге;</w:t>
      </w:r>
    </w:p>
    <w:p>
      <w:pPr>
        <w:spacing w:after="0"/>
        <w:ind w:left="0"/>
        <w:jc w:val="both"/>
      </w:pPr>
      <w:r>
        <w:rPr>
          <w:rFonts w:ascii="Times New Roman"/>
          <w:b w:val="false"/>
          <w:i w:val="false"/>
          <w:color w:val="000000"/>
          <w:sz w:val="28"/>
        </w:rPr>
        <w:t>
      білім берудің ведомстволық бағыныстағы мемлекеттік мекемелерінің және ұйымдарының күрделі шығыстары – 5 591 мың теңге;</w:t>
      </w:r>
    </w:p>
    <w:p>
      <w:pPr>
        <w:spacing w:after="0"/>
        <w:ind w:left="0"/>
        <w:jc w:val="both"/>
      </w:pPr>
      <w:r>
        <w:rPr>
          <w:rFonts w:ascii="Times New Roman"/>
          <w:b w:val="false"/>
          <w:i w:val="false"/>
          <w:color w:val="000000"/>
          <w:sz w:val="28"/>
        </w:rPr>
        <w:t xml:space="preserve">
      жалпы білім беру мектептерінің кең жолақты интернетке қол жеткізуін қамтамасыз етуге – 5 136 мың теңге; </w:t>
      </w:r>
    </w:p>
    <w:p>
      <w:pPr>
        <w:spacing w:after="0"/>
        <w:ind w:left="0"/>
        <w:jc w:val="both"/>
      </w:pPr>
      <w:r>
        <w:rPr>
          <w:rFonts w:ascii="Times New Roman"/>
          <w:b w:val="false"/>
          <w:i w:val="false"/>
          <w:color w:val="000000"/>
          <w:sz w:val="28"/>
        </w:rPr>
        <w:t xml:space="preserve">
      жалпы білім беру мектептерін интерактивті білім контентіне қосуға – 6 670 мың теңге; </w:t>
      </w:r>
    </w:p>
    <w:p>
      <w:pPr>
        <w:spacing w:after="0"/>
        <w:ind w:left="0"/>
        <w:jc w:val="both"/>
      </w:pPr>
      <w:r>
        <w:rPr>
          <w:rFonts w:ascii="Times New Roman"/>
          <w:b w:val="false"/>
          <w:i w:val="false"/>
          <w:color w:val="000000"/>
          <w:sz w:val="28"/>
        </w:rPr>
        <w:t xml:space="preserve">
      жалпы білім беретін мектептерді техникалық инфрақұрылыммен жабдықтауға – 5 932 мың теңге; </w:t>
      </w:r>
    </w:p>
    <w:p>
      <w:pPr>
        <w:spacing w:after="0"/>
        <w:ind w:left="0"/>
        <w:jc w:val="both"/>
      </w:pPr>
      <w:r>
        <w:rPr>
          <w:rFonts w:ascii="Times New Roman"/>
          <w:b w:val="false"/>
          <w:i w:val="false"/>
          <w:color w:val="000000"/>
          <w:sz w:val="28"/>
        </w:rPr>
        <w:t>
      жалпы білім беру мектептерінде компьютерлермен жаңғыртуға – 8 857 мың теңге;</w:t>
      </w:r>
    </w:p>
    <w:p>
      <w:pPr>
        <w:spacing w:after="0"/>
        <w:ind w:left="0"/>
        <w:jc w:val="both"/>
      </w:pPr>
      <w:r>
        <w:rPr>
          <w:rFonts w:ascii="Times New Roman"/>
          <w:b w:val="false"/>
          <w:i w:val="false"/>
          <w:color w:val="000000"/>
          <w:sz w:val="28"/>
        </w:rPr>
        <w:t xml:space="preserve">
      оқулықтар сатып алуға – 15 516 мың теңге; </w:t>
      </w:r>
    </w:p>
    <w:p>
      <w:pPr>
        <w:spacing w:after="0"/>
        <w:ind w:left="0"/>
        <w:jc w:val="both"/>
      </w:pPr>
      <w:r>
        <w:rPr>
          <w:rFonts w:ascii="Times New Roman"/>
          <w:b w:val="false"/>
          <w:i w:val="false"/>
          <w:color w:val="000000"/>
          <w:sz w:val="28"/>
        </w:rPr>
        <w:t>
      халықты жұмыспен қамтуға жәрдемдесуге – 19 557 мың теңге;</w:t>
      </w:r>
    </w:p>
    <w:p>
      <w:pPr>
        <w:spacing w:after="0"/>
        <w:ind w:left="0"/>
        <w:jc w:val="both"/>
      </w:pPr>
      <w:r>
        <w:rPr>
          <w:rFonts w:ascii="Times New Roman"/>
          <w:b w:val="false"/>
          <w:i w:val="false"/>
          <w:color w:val="000000"/>
          <w:sz w:val="28"/>
        </w:rPr>
        <w:t xml:space="preserve">
      нәтижелі жұмыспен қамту және жаппай кәсіпкерлікті дамытуға – 14 772 мың теңге; </w:t>
      </w:r>
    </w:p>
    <w:p>
      <w:pPr>
        <w:spacing w:after="0"/>
        <w:ind w:left="0"/>
        <w:jc w:val="both"/>
      </w:pPr>
      <w:r>
        <w:rPr>
          <w:rFonts w:ascii="Times New Roman"/>
          <w:b w:val="false"/>
          <w:i w:val="false"/>
          <w:color w:val="000000"/>
          <w:sz w:val="28"/>
        </w:rPr>
        <w:t>
      мәдениеттің ведомстволық бағыныстағы мемлекеттік мекемелерінің және ұйымдарының күрделі шығыстары – 7 503 мың теңге;</w:t>
      </w:r>
    </w:p>
    <w:p>
      <w:pPr>
        <w:spacing w:after="0"/>
        <w:ind w:left="0"/>
        <w:jc w:val="both"/>
      </w:pPr>
      <w:r>
        <w:rPr>
          <w:rFonts w:ascii="Times New Roman"/>
          <w:b w:val="false"/>
          <w:i w:val="false"/>
          <w:color w:val="000000"/>
          <w:sz w:val="28"/>
        </w:rPr>
        <w:t>
      елді мекендердің көшелерін және аудандық маңызы бар автомобиль жолдарын (қала көшелерін) күрделі және орташа жөндеуге – 91 426,2 мың теңге;</w:t>
      </w:r>
    </w:p>
    <w:p>
      <w:pPr>
        <w:spacing w:after="0"/>
        <w:ind w:left="0"/>
        <w:jc w:val="both"/>
      </w:pPr>
      <w:r>
        <w:rPr>
          <w:rFonts w:ascii="Times New Roman"/>
          <w:b w:val="false"/>
          <w:i w:val="false"/>
          <w:color w:val="000000"/>
          <w:sz w:val="28"/>
        </w:rPr>
        <w:t>
      алып қойылатын және жойылатын ауру жануарлардың, жануарлардан алынатын өнімдер мен шикізаттын құнын иелеріне өтеуге – 5 000 мың теңге;</w:t>
      </w:r>
    </w:p>
    <w:p>
      <w:pPr>
        <w:spacing w:after="0"/>
        <w:ind w:left="0"/>
        <w:jc w:val="both"/>
      </w:pPr>
      <w:r>
        <w:rPr>
          <w:rFonts w:ascii="Times New Roman"/>
          <w:b w:val="false"/>
          <w:i w:val="false"/>
          <w:color w:val="000000"/>
          <w:sz w:val="28"/>
        </w:rPr>
        <w:t>
      білім беру объектілерін жөндеуге – 2 708 мың теңге;</w:t>
      </w:r>
    </w:p>
    <w:p>
      <w:pPr>
        <w:spacing w:after="0"/>
        <w:ind w:left="0"/>
        <w:jc w:val="both"/>
      </w:pPr>
      <w:r>
        <w:rPr>
          <w:rFonts w:ascii="Times New Roman"/>
          <w:b w:val="false"/>
          <w:i w:val="false"/>
          <w:color w:val="000000"/>
          <w:sz w:val="28"/>
        </w:rPr>
        <w:t>
      жалпы білім беруге – 15 600 мың теңге;</w:t>
      </w:r>
    </w:p>
    <w:p>
      <w:pPr>
        <w:spacing w:after="0"/>
        <w:ind w:left="0"/>
        <w:jc w:val="both"/>
      </w:pPr>
      <w:r>
        <w:rPr>
          <w:rFonts w:ascii="Times New Roman"/>
          <w:b w:val="false"/>
          <w:i w:val="false"/>
          <w:color w:val="000000"/>
          <w:sz w:val="28"/>
        </w:rPr>
        <w:t>
      нәтижелі жұмыспен қамтуды және жаппай кәсіпкерлікті дамытудың білім нысандарын жөндеуге – 11 088 мың теңге.</w:t>
      </w:r>
    </w:p>
    <w:p>
      <w:pPr>
        <w:spacing w:after="0"/>
        <w:ind w:left="0"/>
        <w:jc w:val="both"/>
      </w:pPr>
      <w:r>
        <w:rPr>
          <w:rFonts w:ascii="Times New Roman"/>
          <w:b w:val="false"/>
          <w:i w:val="false"/>
          <w:color w:val="000000"/>
          <w:sz w:val="28"/>
        </w:rPr>
        <w:t>
      Аталған ағымдағы нысаналы трансферттерінің сомасын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облысы Ойыл аудандық мәслихатының 05.03.2018 </w:t>
      </w:r>
      <w:r>
        <w:rPr>
          <w:rFonts w:ascii="Times New Roman"/>
          <w:b w:val="false"/>
          <w:i w:val="false"/>
          <w:color w:val="000000"/>
          <w:sz w:val="28"/>
        </w:rPr>
        <w:t>№ 159</w:t>
      </w:r>
      <w:r>
        <w:rPr>
          <w:rFonts w:ascii="Times New Roman"/>
          <w:b w:val="false"/>
          <w:i w:val="false"/>
          <w:color w:val="ff0000"/>
          <w:sz w:val="28"/>
        </w:rPr>
        <w:t xml:space="preserve"> (01.01.2018 бастап қолданысқа енгізіледі); 01.06.2018 </w:t>
      </w:r>
      <w:r>
        <w:rPr>
          <w:rFonts w:ascii="Times New Roman"/>
          <w:b w:val="false"/>
          <w:i w:val="false"/>
          <w:color w:val="000000"/>
          <w:sz w:val="28"/>
        </w:rPr>
        <w:t>№ 191</w:t>
      </w:r>
      <w:r>
        <w:rPr>
          <w:rFonts w:ascii="Times New Roman"/>
          <w:b w:val="false"/>
          <w:i w:val="false"/>
          <w:color w:val="ff0000"/>
          <w:sz w:val="28"/>
        </w:rPr>
        <w:t xml:space="preserve"> (01.01.2018 бастап қолданысқа енгізіледі); 29.08.2018 </w:t>
      </w:r>
      <w:r>
        <w:rPr>
          <w:rFonts w:ascii="Times New Roman"/>
          <w:b w:val="false"/>
          <w:i w:val="false"/>
          <w:color w:val="000000"/>
          <w:sz w:val="28"/>
        </w:rPr>
        <w:t>№ 207</w:t>
      </w:r>
      <w:r>
        <w:rPr>
          <w:rFonts w:ascii="Times New Roman"/>
          <w:b w:val="false"/>
          <w:i w:val="false"/>
          <w:color w:val="ff0000"/>
          <w:sz w:val="28"/>
        </w:rPr>
        <w:t xml:space="preserve"> (01.01.2018 бастап қолданысқа енгізіледі); 23.11.2018 </w:t>
      </w:r>
      <w:r>
        <w:rPr>
          <w:rFonts w:ascii="Times New Roman"/>
          <w:b w:val="false"/>
          <w:i w:val="false"/>
          <w:color w:val="000000"/>
          <w:sz w:val="28"/>
        </w:rPr>
        <w:t>№ 220</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10. 2018 жылға арналған аудандық бюджетте ауылдық округтер бюджеттеріне ағымдағы нысаналы трансферттер көзделсін:</w:t>
      </w:r>
    </w:p>
    <w:bookmarkEnd w:id="10"/>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19 315 мың теңге.</w:t>
      </w:r>
    </w:p>
    <w:p>
      <w:pPr>
        <w:spacing w:after="0"/>
        <w:ind w:left="0"/>
        <w:jc w:val="both"/>
      </w:pPr>
      <w:r>
        <w:rPr>
          <w:rFonts w:ascii="Times New Roman"/>
          <w:b w:val="false"/>
          <w:i w:val="false"/>
          <w:color w:val="000000"/>
          <w:sz w:val="28"/>
        </w:rPr>
        <w:t>
      Аталған ағымдағы трансферттерінің сомасын бөлу аудан әкімдігі қаулысы негізінде айқындалады.</w:t>
      </w:r>
    </w:p>
    <w:bookmarkStart w:name="z13" w:id="11"/>
    <w:p>
      <w:pPr>
        <w:spacing w:after="0"/>
        <w:ind w:left="0"/>
        <w:jc w:val="both"/>
      </w:pPr>
      <w:r>
        <w:rPr>
          <w:rFonts w:ascii="Times New Roman"/>
          <w:b w:val="false"/>
          <w:i w:val="false"/>
          <w:color w:val="000000"/>
          <w:sz w:val="28"/>
        </w:rPr>
        <w:t>
      11. Аудандық жергілікті атқарушы органының 2018 жылға арналған резерві сомасы 7 220 мың теңге болып бекітілсін.</w:t>
      </w:r>
    </w:p>
    <w:bookmarkEnd w:id="11"/>
    <w:bookmarkStart w:name="z14" w:id="12"/>
    <w:p>
      <w:pPr>
        <w:spacing w:after="0"/>
        <w:ind w:left="0"/>
        <w:jc w:val="both"/>
      </w:pPr>
      <w:r>
        <w:rPr>
          <w:rFonts w:ascii="Times New Roman"/>
          <w:b w:val="false"/>
          <w:i w:val="false"/>
          <w:color w:val="000000"/>
          <w:sz w:val="28"/>
        </w:rPr>
        <w:t xml:space="preserve">
      12. 2018 жылға арналған аудандық бюджетті атқару процесінде секвестрлеуге жатпайтын аудандық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12"/>
    <w:bookmarkStart w:name="z15" w:id="13"/>
    <w:p>
      <w:pPr>
        <w:spacing w:after="0"/>
        <w:ind w:left="0"/>
        <w:jc w:val="both"/>
      </w:pPr>
      <w:r>
        <w:rPr>
          <w:rFonts w:ascii="Times New Roman"/>
          <w:b w:val="false"/>
          <w:i w:val="false"/>
          <w:color w:val="000000"/>
          <w:sz w:val="28"/>
        </w:rPr>
        <w:t xml:space="preserve">
      13. Ауылдық округтер әкімдері аппараттарының 2018 жылғы бюджеттік бағдарламалары бойынша қаржыландыру көлемі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13"/>
    <w:bookmarkStart w:name="z16" w:id="14"/>
    <w:p>
      <w:pPr>
        <w:spacing w:after="0"/>
        <w:ind w:left="0"/>
        <w:jc w:val="both"/>
      </w:pPr>
      <w:r>
        <w:rPr>
          <w:rFonts w:ascii="Times New Roman"/>
          <w:b w:val="false"/>
          <w:i w:val="false"/>
          <w:color w:val="000000"/>
          <w:sz w:val="28"/>
        </w:rPr>
        <w:t>
      14. Осы шешім 2018 жылғы 1 қаңтардан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Алтымов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Бисекенов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12 желтоқсандағы № 141 шешіміне 1 қосымша</w:t>
            </w:r>
          </w:p>
        </w:tc>
      </w:tr>
    </w:tbl>
    <w:p>
      <w:pPr>
        <w:spacing w:after="0"/>
        <w:ind w:left="0"/>
        <w:jc w:val="left"/>
      </w:pPr>
      <w:r>
        <w:rPr>
          <w:rFonts w:ascii="Times New Roman"/>
          <w:b/>
          <w:i w:val="false"/>
          <w:color w:val="000000"/>
        </w:rPr>
        <w:t xml:space="preserve"> 2018 жылға арналған Ойыл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Ойыл аудандық мәслихатының 21.12.2018 </w:t>
      </w:r>
      <w:r>
        <w:rPr>
          <w:rFonts w:ascii="Times New Roman"/>
          <w:b w:val="false"/>
          <w:i w:val="false"/>
          <w:color w:val="ff0000"/>
          <w:sz w:val="28"/>
        </w:rPr>
        <w:t>№ 236</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996"/>
        <w:gridCol w:w="642"/>
        <w:gridCol w:w="6710"/>
        <w:gridCol w:w="3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4121896,4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288203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130724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130724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113787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113787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құжаттарбергені үшін алынатын міндетті төлемдер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22232,5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6615,5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3806495,9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3806495,9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3806495,9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466796,2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710699,7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791"/>
        <w:gridCol w:w="1074"/>
        <w:gridCol w:w="1074"/>
        <w:gridCol w:w="5941"/>
        <w:gridCol w:w="26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4126704,6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312222,3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156713,1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96924,1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76210,1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 - жекешелік әріптестік, оның ішінде концессия мәселелері жөніндегі құжаттаманы сараптау және бағалау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123313,2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123313,2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92758,2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2213713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1890350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1818599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1769468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262062,4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262062,4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 жекешелік әріптестік жобаларды, оның ішінде концессиялық жобаларды консультациялық сүйемелдеу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164321,4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299677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718361,5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жекеленген санаттарын тұрғын үймен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609162,5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609162,5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579096,5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220397,2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110293,2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 жекешелік әріптестік жобаларды, оның ішінде концессиялық жобаларды консультациялық сүйемелдеу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 жоспарлау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(профициті)тапшылығы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қаржыландыру(профицитін пайдалану)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25681,2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12 желтоқсандағы № 141 шешіміне № 2 қосымша</w:t>
            </w:r>
          </w:p>
        </w:tc>
      </w:tr>
    </w:tbl>
    <w:p>
      <w:pPr>
        <w:spacing w:after="0"/>
        <w:ind w:left="0"/>
        <w:jc w:val="left"/>
      </w:pPr>
      <w:r>
        <w:rPr>
          <w:rFonts w:ascii="Times New Roman"/>
          <w:b/>
          <w:i w:val="false"/>
          <w:color w:val="000000"/>
        </w:rPr>
        <w:t xml:space="preserve"> 2019 жылға арналған Ойыл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3067937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286742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Кiрiстерге салынатын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132695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132695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2706937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2706937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2706937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1131"/>
        <w:gridCol w:w="1131"/>
        <w:gridCol w:w="6053"/>
        <w:gridCol w:w="23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3067937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инвестициялау және мемлекеттік - жекеменшік әріптестік, оның ішінде концессия мәселелері жөніндегі құжаттаманы сараптау және бағалау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2133234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1880181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1807141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1759079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және конкурстарды өткiзу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 жекешелік әріптестік жобаларды, оның ішінде концессиялық жобаларды консультациялық сүйемелдеу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 жекешелік әріптестік жобаларды, оның ішінде концессиялық жобаларды консультациялық сүйемелдеу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біріңғай бағдарламасы шеңберінде жеке кәсіпкерлікті қолдау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кредиттерді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12 желтоқсандағы № 141 шешіміне № 3 қосымша</w:t>
            </w:r>
          </w:p>
        </w:tc>
      </w:tr>
    </w:tbl>
    <w:p>
      <w:pPr>
        <w:spacing w:after="0"/>
        <w:ind w:left="0"/>
        <w:jc w:val="left"/>
      </w:pPr>
      <w:r>
        <w:rPr>
          <w:rFonts w:ascii="Times New Roman"/>
          <w:b/>
          <w:i w:val="false"/>
          <w:color w:val="000000"/>
        </w:rPr>
        <w:t xml:space="preserve"> 2020 жылға арналған Ойыл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286765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Кiрiстерге салынатын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132495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132495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69835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69835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1131"/>
        <w:gridCol w:w="1131"/>
        <w:gridCol w:w="6053"/>
        <w:gridCol w:w="23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инвестициялау және мемлекеттік - жекеменшік әріптестік, оның ішінде концессия мәселелері жөніндегі құжаттаманы сараптау және бағалау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2228871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1939144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1864698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1816321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және конкурстарды өткiзу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 жекешелік әріптестік жобаларды, оның ішінде концессиялық жобаларды консультациялық сүйемелдеу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 жекешелік әріптестік жобаларды, оның ішінде концессиялық жобаларды консультациялық сүйемелдеу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кредиттерді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 2017 жылғы 12 желтоқсандағы № 141 шешіміне қосымша № 4</w:t>
            </w:r>
          </w:p>
        </w:tc>
      </w:tr>
    </w:tbl>
    <w:p>
      <w:pPr>
        <w:spacing w:after="0"/>
        <w:ind w:left="0"/>
        <w:jc w:val="left"/>
      </w:pPr>
      <w:r>
        <w:rPr>
          <w:rFonts w:ascii="Times New Roman"/>
          <w:b/>
          <w:i w:val="false"/>
          <w:color w:val="000000"/>
        </w:rPr>
        <w:t xml:space="preserve"> 2018 жылға арналған аудандық бюджетті атқару процесінде секвестрге жатпайтын аудандық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12 желтоқсандағы № 141 шешіміне 5 қосымша</w:t>
            </w:r>
          </w:p>
        </w:tc>
      </w:tr>
    </w:tbl>
    <w:p>
      <w:pPr>
        <w:spacing w:after="0"/>
        <w:ind w:left="0"/>
        <w:jc w:val="left"/>
      </w:pPr>
      <w:r>
        <w:rPr>
          <w:rFonts w:ascii="Times New Roman"/>
          <w:b/>
          <w:i w:val="false"/>
          <w:color w:val="000000"/>
        </w:rPr>
        <w:t xml:space="preserve"> Ауылдық округтер әкімдіктері аппараттарының 2018 жылға бюджеттік бағдарламалары бойынша қаржыландыру көлемі</w:t>
      </w:r>
    </w:p>
    <w:p>
      <w:pPr>
        <w:spacing w:after="0"/>
        <w:ind w:left="0"/>
        <w:jc w:val="both"/>
      </w:pPr>
      <w:r>
        <w:rPr>
          <w:rFonts w:ascii="Times New Roman"/>
          <w:b w:val="false"/>
          <w:i w:val="false"/>
          <w:color w:val="ff0000"/>
          <w:sz w:val="28"/>
        </w:rPr>
        <w:t xml:space="preserve">
      Ескерту. 5 қосымша жаңа редакцияда - Ақтөбе облысы Ойыл аудандық мәслихатының 23.11.2018 </w:t>
      </w:r>
      <w:r>
        <w:rPr>
          <w:rFonts w:ascii="Times New Roman"/>
          <w:b w:val="false"/>
          <w:i w:val="false"/>
          <w:color w:val="ff0000"/>
          <w:sz w:val="28"/>
        </w:rPr>
        <w:t>№ 220</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3892"/>
        <w:gridCol w:w="3573"/>
        <w:gridCol w:w="3689"/>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"Қаладағы аудан, </w:t>
            </w:r>
            <w:r>
              <w:br/>
            </w:r>
            <w:r>
              <w:rPr>
                <w:rFonts w:ascii="Times New Roman"/>
                <w:b w:val="false"/>
                <w:i w:val="false"/>
                <w:color w:val="000000"/>
                <w:sz w:val="20"/>
              </w:rPr>
              <w:t xml:space="preserve">аудандық маңызы бар </w:t>
            </w:r>
            <w:r>
              <w:br/>
            </w:r>
            <w:r>
              <w:rPr>
                <w:rFonts w:ascii="Times New Roman"/>
                <w:b w:val="false"/>
                <w:i w:val="false"/>
                <w:color w:val="000000"/>
                <w:sz w:val="20"/>
              </w:rPr>
              <w:t xml:space="preserve">қаланың, кент, ауыл, </w:t>
            </w:r>
            <w:r>
              <w:br/>
            </w:r>
            <w:r>
              <w:rPr>
                <w:rFonts w:ascii="Times New Roman"/>
                <w:b w:val="false"/>
                <w:i w:val="false"/>
                <w:color w:val="000000"/>
                <w:sz w:val="20"/>
              </w:rPr>
              <w:t xml:space="preserve">ауылдық округ әкімінің </w:t>
            </w:r>
            <w:r>
              <w:br/>
            </w:r>
            <w:r>
              <w:rPr>
                <w:rFonts w:ascii="Times New Roman"/>
                <w:b w:val="false"/>
                <w:i w:val="false"/>
                <w:color w:val="000000"/>
                <w:sz w:val="20"/>
              </w:rPr>
              <w:t xml:space="preserve">қызметін қамтамасыз </w:t>
            </w:r>
            <w:r>
              <w:br/>
            </w:r>
            <w:r>
              <w:rPr>
                <w:rFonts w:ascii="Times New Roman"/>
                <w:b w:val="false"/>
                <w:i w:val="false"/>
                <w:color w:val="000000"/>
                <w:sz w:val="20"/>
              </w:rPr>
              <w:t>ету жөніндегі қызметтер"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 "Елді мекендердегі </w:t>
            </w:r>
            <w:r>
              <w:br/>
            </w:r>
            <w:r>
              <w:rPr>
                <w:rFonts w:ascii="Times New Roman"/>
                <w:b w:val="false"/>
                <w:i w:val="false"/>
                <w:color w:val="000000"/>
                <w:sz w:val="20"/>
              </w:rPr>
              <w:t>көшелерді жарықтандыру"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Қараой ауылдық округі</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14414</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Сарбие ауылдық округі</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13732</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41287</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