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cacc" w14:textId="e31c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Ш.Берсиев атындағы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2017 жылғы 22 желтоқсандағы № 155 шешімі. Ақтөбе облысының Әділет департаментінде 2018 жылғы 16 қаңтарда № 5862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Ойыл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Ш.Берсиев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      45 069,8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                                                1 753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                                                43 316,8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      45 069,8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    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                                   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      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Ойыл аудандық мәслихатының 26.03.2018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07.12.2018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2018 жылғы 1 қаңтарынан бастап: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- 2 405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базалық әлеуметтік төлемдердің мөлшерлерін есептеу үшін ең төмен күнкөріс деңгейінің шамасы - 28 284 теңге.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ауылдық округ бюджетінде аудандық бюджеттен берілетін субвенция көлемі - 41 489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2018 жылғы 1 қаңтардан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155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Ш.Берсиев атындағы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843"/>
        <w:gridCol w:w="1777"/>
        <w:gridCol w:w="1778"/>
        <w:gridCol w:w="3181"/>
        <w:gridCol w:w="3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45069,8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 органдар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 жөніндегі қызметтер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тәрбиелеу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ұйымдарында медициналық қызмет көрсетуді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жерлеу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шеңберінде өңірлерді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дамытуға жәрдемдесу бойынша шараларды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асыруға ауылдық елді мекендерді жайластыруды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шешуге арналған іс-шараларды іске асыру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155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Ш.Берсиев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(профицитін пайдалану)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155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Ш.Берсиев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