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fc97" w14:textId="8ecf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Қайыңды ауылдық округі әкімінің 2017 жылғы 14 маусымдағы № 8 шешімі. Ақтөбе облысының Әділет департаментінде 2017 жылғы 27 маусымда № 5554 болып тіркелді. Күші жойылды - Ақтөбе облысы Ойыл ауданы Қайыңды ауылдық округі әкімінің 2017 жылғы 2 қазандағы № 12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Қайыңды ауылдық округі әкімінің 02.10.2017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санитарлық инспекторының 2017 жылғы 10 сәуірдегі № ВО-3-4/32 ұсынысына сәйкес, Қайыңды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жұқпалы бруцеллез ауруының анықталуына байланысты Қайыңды ауылдық округінің "Көбек" шаруа қожалығы аумағында шектеу іс 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