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31bc" w14:textId="25931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жылғы 20 қыркүйектегі № 9 "Шығанақ Берсиев атындағы ауылдық округінің елді мекендерінің көшелеріне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Ойыл ауданы Шығанақ Берсиев атындағы ауылдық округі әкімінің 2017 жылғы 17 наурыздағы № 7 шешімі. Ақтөбе облысының Әділет департаментінде 2017 жылғы 5 сәуірде № 5399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сәйкес, Шығанақ Берсиев атындағы ауылдық округ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Шығанақ Берсиев атындағы ауылдық округ әкімінің 2011 жылғы 20 қыркүйектегі № 9 "Ш. Берсиев атындағы ауылдық округінің елді мекендерінің көшелеріне атау беру туралы" (нормативтік құқықтық актілерді мемлекеттік тіркеу тізілімінде № 3-11-97 болып тіркелген, 2011 жылғы 17 қарашада "Ойыл"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шешімнің орыс тіліндегі 1, 2, 3 тармақтарында "аула" сөзі "села" сөзімен ауыстырылсын.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Шығанақ Берсиев атындағы </w:t>
            </w:r>
            <w:r>
              <w:br/>
            </w:r>
            <w:r>
              <w:rPr>
                <w:rFonts w:ascii="Times New Roman"/>
                <w:b w:val="false"/>
                <w:i/>
                <w:color w:val="000000"/>
                <w:sz w:val="20"/>
              </w:rPr>
              <w:t xml:space="preserve">ауылдық округ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Мубараков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