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9f63" w14:textId="a109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2017 жылғы 14 желтоқсандағы № 26 шешімі. Ақтөбе облысының Әділет департаментінде 2017 жылғы 27 желтоқсанда № 5778 болып тіркелді. Күші жойылды - Ақтөбе облысы Ойыл ауданы Шығанақ Берсиев атындағы ауылдық округі әкімінің 2019 жылғы 7 наурыздағы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Шығанақ Берсиев атындағы ауылдық округі әкімінің 07.03.2019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ветеринариялық-санитариялық инспекторының 2017 жылғы 1 қарашадағы № во 3-4/99 ұсынысына сәйкес, Шығанақ Берсиев атындағы ауылдық округі әкімінің міндетін уақытша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және ұсақ малдарының арасынан бруцеллез ауруының анықталуына байланысты Шығанақ Берсиев атындағы ауылдық округінің Қаратал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Ертемирова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