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da1e" w14:textId="3e0d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әкімдігінің 2014 жылғы 8 қыркүйектегі № 276 "Сайлау өткізу кезеңінде үгіттік баспа материалдардын орналастыру үшін орындарды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ауданының әкімдігінің 2017 жылғы 14 сәуірдегі № 100 қаулысы. Ақтөбе облысының Әділет департаментінде 2017 жылғы 26 сәуірде № 5465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Хромтау ауданы әкімдігінің 2014 жылғы 8 қыркүйектегі № 276 "Сайлау өткiзу кезеңiнде үгiттiк баспа материалдардын орналастыру үшiн орындарды белгiлеу туралы" (нормативтік құқықтық актілердің мемлекеттік тіркеу Тізілімінде № 4031 тіркелген, 2014 жылғы 11 қыркүйекте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жоғарыда көрсетілген қаулының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атауында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"материалдардын" сөзі "материалдарын"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аудан әкімі аппаратының басшысы С. Жаконовқа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Хромтау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 С.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ауданы бойынша үгіттік баспа материалдарын орналастыруға арналған орындар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9"/>
        <w:gridCol w:w="2227"/>
        <w:gridCol w:w="2227"/>
        <w:gridCol w:w="5627"/>
      </w:tblGrid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немесе елді 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орналастыруға арналған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Жазык 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Бөгетсай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Бөгетсай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 ауылдық үйінің алдындағы стенд,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Қарлау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Онғар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Кұдыксай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Ойсылқара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мектеп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медициналық пункт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мектеп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Некілтау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Некілтау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Көптогай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ауылдық үйінің алдындағы стенд,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Тасөткел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Тасөткел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ауылдық үйінің алдындағы стенд,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ауылдық үйінің алдындағы стенд,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әкімдік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"Саяхат" автобекеті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 орталығы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