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a4a6" w14:textId="b38a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2016 жылғы 10 ақпандағы № 31 "Хромтау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2017 жылғы 6 қарашадағы № 273 қаулысы. Ақтөбе облысының Әділет департаментінде 2017 жылғы 21 қарашада № 5697 болып тіркелді. Күші жойылды - Ақтөбе облысы Хромтау ауданы әкімдігінің 2020 жылғы 22 желтоқсандағы № 414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5 шілдедегі "Қазақстан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әкімдігінің 2016 жылғы 10 ақпандағы № 31 "Хромтау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 Тізілімінде № 4757 тіркелген, 2016 жылы 09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"Хромтау ауданы бойынша мектепке дейiнгi тәрбие мен оқытуға мемлекеттiк бiлiм беру тапсырысын, ата-ана төлемақысының мөлшерін бекіту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"Қоса беріліп отырған Хромтау ауданы бойынша мектепке дейінгі тәрбие мен оқытуға мемлекеттік білім беру тапсырысы, ата-ана төлемақысының мөлшері бекітілсін";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"Хромтау ауданы бойынша мектепке дейінгі тәрбие мен оқытуға мемлекеттік білім беру тапсырысы, ата-ана төлемақысының мөлшері";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қосымшасында </w:t>
      </w:r>
      <w:r>
        <w:rPr>
          <w:rFonts w:ascii="Times New Roman"/>
          <w:b w:val="false"/>
          <w:i w:val="false"/>
          <w:color w:val="000000"/>
          <w:sz w:val="28"/>
        </w:rPr>
        <w:t>5-баған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ұйымдарда қаржыландырудың жан басына шаққанда бір айдағы мөлшері (теңге)" алынып тасталсын;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Шілмановқа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