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3c26" w14:textId="c8c3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69 "2017-2019 жылдарға арналған Хромтау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2017 жылғы 11 желтоқсандағы № 162 шешімі. Ақтөбе облысының Әділет департаментінде 2017 жылғы 15 желтоқсанда № 5746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2016 жылғы 23 желтоқсандағы № 69 "2017-2019 жылдарға арналған Хромтау аудандық бюджетін бекіту туралы" (нормативтік құқықтық актілерді мемлекеттік тіркеу тізілімінде № 5203 тіркелген, 2017 жылғы 19 қаңтарда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"6 367 155,9" сандары "6 259 302,6"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 - "2 074 155,9" сандары "1 966 218,9"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"6 377 083,4" сандары "6 269 230,1"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4" w:id="4"/>
    <w:p>
      <w:pPr>
        <w:spacing w:after="0"/>
        <w:ind w:left="0"/>
        <w:jc w:val="both"/>
      </w:pPr>
      <w:r>
        <w:rPr>
          <w:rFonts w:ascii="Times New Roman"/>
          <w:b w:val="false"/>
          <w:i w:val="false"/>
          <w:color w:val="000000"/>
          <w:sz w:val="28"/>
        </w:rPr>
        <w:t xml:space="preserve">
      4. Осы шешім 2017 жылғы 1 қаңтардан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Хромтау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Хромтау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С.Орынбасаров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 шешіміне № 1 қосымша</w:t>
            </w:r>
          </w:p>
        </w:tc>
      </w:tr>
    </w:tbl>
    <w:p>
      <w:pPr>
        <w:spacing w:after="0"/>
        <w:ind w:left="0"/>
        <w:jc w:val="left"/>
      </w:pPr>
      <w:r>
        <w:rPr>
          <w:rFonts w:ascii="Times New Roman"/>
          <w:b/>
          <w:i w:val="false"/>
          <w:color w:val="000000"/>
        </w:rPr>
        <w:t xml:space="preserve"> 2017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1"/>
        <w:gridCol w:w="767"/>
        <w:gridCol w:w="6571"/>
        <w:gridCol w:w="34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6 259 302,6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4 263 228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1 501 820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1 501 820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1 592 598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1 966 218,9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1 966 218,9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1 966 218,9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1 348 122,9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40"/>
        <w:gridCol w:w="869"/>
        <w:gridCol w:w="984"/>
        <w:gridCol w:w="4272"/>
        <w:gridCol w:w="2356"/>
        <w:gridCol w:w="90"/>
        <w:gridCol w:w="90"/>
        <w:gridCol w:w="90"/>
        <w:gridCol w:w="870"/>
        <w:gridCol w:w="528"/>
        <w:gridCol w:w="8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6 269 230,1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416 394,4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346 500,9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211 199,9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208 279,9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3 003 622,2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482 811,8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451 902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221 797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30 909,8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30 909,8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2 338 506,2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2 297 867,2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2 230 692,2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182 304,2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182 304,2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64 813,2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243 291,8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213 074,8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195 223,8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1 608 857,5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296 701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34 994,5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261 706,5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152 816,5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937 356,1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850 631,6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76 535,5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670 608,5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86 724,5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72 710,6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14 013,9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374 800,4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359 610,4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302 892,4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260 327,5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99 433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жұмыс істеуін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453 757,2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453 757,2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401 388,2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379 148,2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101 192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910"/>
        <w:gridCol w:w="1231"/>
        <w:gridCol w:w="2942"/>
        <w:gridCol w:w="49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3791"/>
        <w:gridCol w:w="3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8"/>
        <w:gridCol w:w="1146"/>
        <w:gridCol w:w="4224"/>
        <w:gridCol w:w="40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2565"/>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1827"/>
        <w:gridCol w:w="53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