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cabe5" w14:textId="53cab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ауданында қоғамдық тәртіпті қамтамасыз етуге қатысатын азаматтарды көтермелеудің түрлері мен тәртібін, сондай-ақ оларға ақшалай сыйақының мөлшерін айқындау туралы</w:t>
      </w:r>
    </w:p>
    <w:p>
      <w:pPr>
        <w:spacing w:after="0"/>
        <w:ind w:left="0"/>
        <w:jc w:val="both"/>
      </w:pPr>
      <w:r>
        <w:rPr>
          <w:rFonts w:ascii="Times New Roman"/>
          <w:b w:val="false"/>
          <w:i w:val="false"/>
          <w:color w:val="000000"/>
          <w:sz w:val="28"/>
        </w:rPr>
        <w:t>Ақтөбе облысы Хромтау ауданының әкімдігінің 2017 жылғы 28 желтоқсандағы № 313 қаулысы. Ақтөбе облысының Әділет департаментінде 2018 жылғы 15 қаңтарда № 5850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2004 жылғы 9 шілдедегі "Қоғамдық тәртіпті қамтамасыз етуге азаматтардың қатысуы туралы" Заңының </w:t>
      </w:r>
      <w:r>
        <w:rPr>
          <w:rFonts w:ascii="Times New Roman"/>
          <w:b w:val="false"/>
          <w:i w:val="false"/>
          <w:color w:val="000000"/>
          <w:sz w:val="28"/>
        </w:rPr>
        <w:t>3 бабының</w:t>
      </w:r>
      <w:r>
        <w:rPr>
          <w:rFonts w:ascii="Times New Roman"/>
          <w:b w:val="false"/>
          <w:i w:val="false"/>
          <w:color w:val="000000"/>
          <w:sz w:val="28"/>
        </w:rPr>
        <w:t xml:space="preserve"> 2 тармағының 3) тармақшасына сәйкес Хромтау ауданының әкімдігі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Хромтау ауданында қоғамдық тәртіпті қамтамасыз етуге қатысатын азаматтарды көтермелеудің түрлері мен тәртібі, сондай-ақ оларға ақшалай сыйақының мөлшері айқындалсын.</w:t>
      </w:r>
    </w:p>
    <w:bookmarkEnd w:id="1"/>
    <w:bookmarkStart w:name="z2" w:id="2"/>
    <w:p>
      <w:pPr>
        <w:spacing w:after="0"/>
        <w:ind w:left="0"/>
        <w:jc w:val="both"/>
      </w:pPr>
      <w:r>
        <w:rPr>
          <w:rFonts w:ascii="Times New Roman"/>
          <w:b w:val="false"/>
          <w:i w:val="false"/>
          <w:color w:val="000000"/>
          <w:sz w:val="28"/>
        </w:rPr>
        <w:t>
      2. "Хромтау ауданы әкімінің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қаулыны Хромтау ауданы әкімдігінің интернет-ресурсында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қаулының орындалуын бақылау аудан әкімінің орынбасары С. Шілмановқа жүктелсін.</w:t>
      </w:r>
    </w:p>
    <w:bookmarkEnd w:id="3"/>
    <w:bookmarkStart w:name="z4" w:id="4"/>
    <w:p>
      <w:pPr>
        <w:spacing w:after="0"/>
        <w:ind w:left="0"/>
        <w:jc w:val="both"/>
      </w:pPr>
      <w:r>
        <w:rPr>
          <w:rFonts w:ascii="Times New Roman"/>
          <w:b w:val="false"/>
          <w:i w:val="false"/>
          <w:color w:val="000000"/>
          <w:sz w:val="28"/>
        </w:rPr>
        <w:t>
      4. Осы қаулы оның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Хромтау ауданы әкімдігінің 2017 жылғы 28 желтоқсандағы № 313 қаулысымен </w:t>
            </w:r>
            <w:r>
              <w:br/>
            </w:r>
            <w:r>
              <w:rPr>
                <w:rFonts w:ascii="Times New Roman"/>
                <w:b w:val="false"/>
                <w:i w:val="false"/>
                <w:color w:val="000000"/>
                <w:sz w:val="20"/>
              </w:rPr>
              <w:t>БЕКІТІЛДІ</w:t>
            </w:r>
          </w:p>
        </w:tc>
      </w:tr>
    </w:tbl>
    <w:p>
      <w:pPr>
        <w:spacing w:after="0"/>
        <w:ind w:left="0"/>
        <w:jc w:val="left"/>
      </w:pPr>
      <w:r>
        <w:rPr>
          <w:rFonts w:ascii="Times New Roman"/>
          <w:b/>
          <w:i w:val="false"/>
          <w:color w:val="000000"/>
        </w:rPr>
        <w:t xml:space="preserve"> Хромтау ауданында қоғамдық тәртіпті қамтамасыз етуге қатысатын азаматтарды көтермелеудің түрлері мен тәртібі және оларға ақшалай сыйақының мөлшері</w:t>
      </w:r>
    </w:p>
    <w:p>
      <w:pPr>
        <w:spacing w:after="0"/>
        <w:ind w:left="0"/>
        <w:jc w:val="both"/>
      </w:pPr>
      <w:r>
        <w:rPr>
          <w:rFonts w:ascii="Times New Roman"/>
          <w:b w:val="false"/>
          <w:i w:val="false"/>
          <w:color w:val="ff0000"/>
          <w:sz w:val="28"/>
        </w:rPr>
        <w:t xml:space="preserve">
      Ескерту. Қосымша жаңа редакцияда - Ақтөбе облысы Хромтау ауданының әкімдігінің 09.12.2020 </w:t>
      </w:r>
      <w:r>
        <w:rPr>
          <w:rFonts w:ascii="Times New Roman"/>
          <w:b w:val="false"/>
          <w:i w:val="false"/>
          <w:color w:val="ff0000"/>
          <w:sz w:val="28"/>
        </w:rPr>
        <w:t>№ 382</w:t>
      </w:r>
      <w:r>
        <w:rPr>
          <w:rFonts w:ascii="Times New Roman"/>
          <w:b w:val="false"/>
          <w:i w:val="false"/>
          <w:color w:val="ff0000"/>
          <w:sz w:val="28"/>
        </w:rPr>
        <w:t xml:space="preserve"> қаулысымен (алғашқы ресми жарияланған күнінен бастап қолданысқа енгiзiледi).</w:t>
      </w:r>
    </w:p>
    <w:p>
      <w:pPr>
        <w:spacing w:after="0"/>
        <w:ind w:left="0"/>
        <w:jc w:val="left"/>
      </w:pPr>
      <w:r>
        <w:rPr>
          <w:rFonts w:ascii="Times New Roman"/>
          <w:b/>
          <w:i w:val="false"/>
          <w:color w:val="000000"/>
        </w:rPr>
        <w:t xml:space="preserve"> Көтермелеудің түрлері</w:t>
      </w:r>
    </w:p>
    <w:p>
      <w:pPr>
        <w:spacing w:after="0"/>
        <w:ind w:left="0"/>
        <w:jc w:val="both"/>
      </w:pPr>
      <w:r>
        <w:rPr>
          <w:rFonts w:ascii="Times New Roman"/>
          <w:b w:val="false"/>
          <w:i w:val="false"/>
          <w:color w:val="000000"/>
          <w:sz w:val="28"/>
        </w:rPr>
        <w:t>
      1. Қоғамдық тәртіпті қамтамасыз етуге қатысатын азаматтарды көтермелеудің түрлері:</w:t>
      </w:r>
    </w:p>
    <w:p>
      <w:pPr>
        <w:spacing w:after="0"/>
        <w:ind w:left="0"/>
        <w:jc w:val="both"/>
      </w:pPr>
      <w:r>
        <w:rPr>
          <w:rFonts w:ascii="Times New Roman"/>
          <w:b w:val="false"/>
          <w:i w:val="false"/>
          <w:color w:val="000000"/>
          <w:sz w:val="28"/>
        </w:rPr>
        <w:t>
      1) алғыс жариялау;</w:t>
      </w:r>
    </w:p>
    <w:p>
      <w:pPr>
        <w:spacing w:after="0"/>
        <w:ind w:left="0"/>
        <w:jc w:val="both"/>
      </w:pPr>
      <w:r>
        <w:rPr>
          <w:rFonts w:ascii="Times New Roman"/>
          <w:b w:val="false"/>
          <w:i w:val="false"/>
          <w:color w:val="000000"/>
          <w:sz w:val="28"/>
        </w:rPr>
        <w:t>
      2) грамотамен марапаттау;</w:t>
      </w:r>
    </w:p>
    <w:p>
      <w:pPr>
        <w:spacing w:after="0"/>
        <w:ind w:left="0"/>
        <w:jc w:val="both"/>
      </w:pPr>
      <w:r>
        <w:rPr>
          <w:rFonts w:ascii="Times New Roman"/>
          <w:b w:val="false"/>
          <w:i w:val="false"/>
          <w:color w:val="000000"/>
          <w:sz w:val="28"/>
        </w:rPr>
        <w:t>
      3) ақшалай сыйақы беру.</w:t>
      </w:r>
    </w:p>
    <w:p>
      <w:pPr>
        <w:spacing w:after="0"/>
        <w:ind w:left="0"/>
        <w:jc w:val="left"/>
      </w:pPr>
      <w:r>
        <w:rPr>
          <w:rFonts w:ascii="Times New Roman"/>
          <w:b/>
          <w:i w:val="false"/>
          <w:color w:val="000000"/>
        </w:rPr>
        <w:t xml:space="preserve"> Көтермелеудің тәртібі</w:t>
      </w:r>
    </w:p>
    <w:p>
      <w:pPr>
        <w:spacing w:after="0"/>
        <w:ind w:left="0"/>
        <w:jc w:val="both"/>
      </w:pPr>
      <w:r>
        <w:rPr>
          <w:rFonts w:ascii="Times New Roman"/>
          <w:b w:val="false"/>
          <w:i w:val="false"/>
          <w:color w:val="000000"/>
          <w:sz w:val="28"/>
        </w:rPr>
        <w:t>
      2. Қоғамдық тәртіпті қамтамасыз етуге қатысатын, қылмыстардың алдын алуға және жолын кесуге ықпал еткен азаматтарды көтермелеу мәселелерiн Хромтау ауданының әкімдігімен құрылған Хромтау ауданы бойынша қоғамдық тәртiптi қамтамасыз етуге қатысатын азаматтарды көтермелеу жөнiндегi аудандық Комиссия (бұдан әрi - Комиссия) қарайды.</w:t>
      </w:r>
    </w:p>
    <w:p>
      <w:pPr>
        <w:spacing w:after="0"/>
        <w:ind w:left="0"/>
        <w:jc w:val="both"/>
      </w:pPr>
      <w:r>
        <w:rPr>
          <w:rFonts w:ascii="Times New Roman"/>
          <w:b w:val="false"/>
          <w:i w:val="false"/>
          <w:color w:val="000000"/>
          <w:sz w:val="28"/>
        </w:rPr>
        <w:t>
      3. Қоғамдық тәртіпті қамтамасыз етуге, қылмыстың алдын алуға және жолын кесуге белсенді қатысатын азаматтарды көтермелеу жөніндегі ұсыныстарды Комиссияның қарауына Ақтөбе облысы полиция департаментінің Хромтау ауданының полиция бөлімінің бастығы енгізеді.</w:t>
      </w:r>
    </w:p>
    <w:p>
      <w:pPr>
        <w:spacing w:after="0"/>
        <w:ind w:left="0"/>
        <w:jc w:val="both"/>
      </w:pPr>
      <w:r>
        <w:rPr>
          <w:rFonts w:ascii="Times New Roman"/>
          <w:b w:val="false"/>
          <w:i w:val="false"/>
          <w:color w:val="000000"/>
          <w:sz w:val="28"/>
        </w:rPr>
        <w:t>
      4. Комиссия қабылдаған шешім - көтермелеу үшін, ал Комиссия қабылдаған шешімге сәйкес Қазақстан Республикасы Ішкі істер министрлігі Ақтөбе облысының полиция департаменті бастығының бұйрығы - көтермелеуге ақы төлеу үшін негіз болып табылады.</w:t>
      </w:r>
    </w:p>
    <w:p>
      <w:pPr>
        <w:spacing w:after="0"/>
        <w:ind w:left="0"/>
        <w:jc w:val="both"/>
      </w:pPr>
      <w:r>
        <w:rPr>
          <w:rFonts w:ascii="Times New Roman"/>
          <w:b w:val="false"/>
          <w:i w:val="false"/>
          <w:color w:val="000000"/>
          <w:sz w:val="28"/>
        </w:rPr>
        <w:t>
      5. Көтермелеу түрiн, соның iшiнде ақшалай сыйақы мөлшерiн, көтермеленушінің қоғамдық тәртiптi қамтамасыз етуге қосқан үлесiн ескере отыра, Комиссия белгiлейдi.</w:t>
      </w:r>
    </w:p>
    <w:p>
      <w:pPr>
        <w:spacing w:after="0"/>
        <w:ind w:left="0"/>
        <w:jc w:val="left"/>
      </w:pPr>
      <w:r>
        <w:rPr>
          <w:rFonts w:ascii="Times New Roman"/>
          <w:b/>
          <w:i w:val="false"/>
          <w:color w:val="000000"/>
        </w:rPr>
        <w:t xml:space="preserve"> Ақшалай сыйақының мөлшері</w:t>
      </w:r>
    </w:p>
    <w:p>
      <w:pPr>
        <w:spacing w:after="0"/>
        <w:ind w:left="0"/>
        <w:jc w:val="both"/>
      </w:pPr>
      <w:r>
        <w:rPr>
          <w:rFonts w:ascii="Times New Roman"/>
          <w:b w:val="false"/>
          <w:i w:val="false"/>
          <w:color w:val="000000"/>
          <w:sz w:val="28"/>
        </w:rPr>
        <w:t>
      6. Ақшалай сыйақының мөлшерi Комиссиямен белгiленеді және он еселік айлық есептiк көрсеткiштен аспайды.</w:t>
      </w:r>
    </w:p>
    <w:p>
      <w:pPr>
        <w:spacing w:after="0"/>
        <w:ind w:left="0"/>
        <w:jc w:val="both"/>
      </w:pPr>
      <w:r>
        <w:rPr>
          <w:rFonts w:ascii="Times New Roman"/>
          <w:b w:val="false"/>
          <w:i w:val="false"/>
          <w:color w:val="000000"/>
          <w:sz w:val="28"/>
        </w:rPr>
        <w:t>
      7. Ақшалай сыйақы төлеу облыстық бюджет қаражаты есебiнен Ақтөбе облысының полиция департаменті Хромтау ауданының полиция бөлімімен жүргiзіледі.</w:t>
      </w:r>
    </w:p>
    <w:p>
      <w:pPr>
        <w:spacing w:after="0"/>
        <w:ind w:left="0"/>
        <w:jc w:val="both"/>
      </w:pPr>
      <w:r>
        <w:rPr>
          <w:rFonts w:ascii="Times New Roman"/>
          <w:b w:val="false"/>
          <w:i w:val="false"/>
          <w:color w:val="000000"/>
          <w:sz w:val="28"/>
        </w:rPr>
        <w:t>
      8. Көтермелеуге ақы төлеуге арналған қаражат Қазақстан Республикасы Ішкі істер министрлігі Ақтөбе облысының полиция департаменті шығыстарының құрамында жеке бағдарламамен көзделедi.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