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b775" w14:textId="118b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Бөгетсай ауылдық округі әкімінің 2008 жылғы 12 желтоқсандағы № 8 "Бөгетсай ауылдық округінің елді мекендерінің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Бөгетсай ауылдық округі әкімінің 2017 жылғы 28 тамыздағы № 18 шешімі. Ақтөбе облысының Әділет департаментінде 2017 жылғы 7 қыркүйекте № 5643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Бөгетсай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Бөгетсай ауылдық округі әкімінің 2008 жылғы 12 желтоқсандағы № 8 "Бөгетсай ауылдық округінің елді мекендерінің көшелеріне атаулар беру туралы" (нормативтік құқықтық актілерді мемлекеттік тіркеу Тізілімінде № 3-12-74 тіркелген, 2009 жылғы 29 қаңтардағы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Бөгетсай ауылдық округіне қарайтын елді-мекендер тұрғындарының пікірін ескере отырып, Бөгетсай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Бөгетсай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