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4dde" w14:textId="27f4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Дөң ауылдық округі әкімінің 2008 жылғы 15 желтоқсандағы № 16 "Дөң" ауылдық округінің елді мекендерінің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Дөң ауылдық округі әкімінің 2017 жылғы 28 қарашадағы № 34 шешімі. Ақтөбе облысының Әділет департаментінде 2017 жылғы 11 желтоқсанда № 5734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Дөң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Дөң ауылдық округі әкімінің 2008 жылғы 15 желтоқсандағы № 16 "Дөң" ауылдық округінің елді мекендерінің көшелеріне атаулар беру туралы" (нормативтік құқықтық актілерді мемлекеттік тіркеу Тізілімінде № 3-12-71 тіркелген, 2008 жылы 18 желтоқсанда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Дөң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Дөң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