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b40f" w14:textId="a9fb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Құдықсай ауылдық округі әкімінің 2009 жылғы 9 ақпандағы № 2 "Құдықсай ауылдық округінің елді мекендеріне көше атауын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 әкімінің 2017 жылғы 24 сәуірдегі № 4 шешімі. Ақтөбе облысының Әділет департаментінде 2017 жылғы 27 сәуірде № 5471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Құдықсай ауылдық округі әкімінің қазақ тіліндегі 2009 жылғы 9 ақпандағы № 2 "Құдықсай ауылдық округінің елді мекендеріне көше атауын беру туралы" (нормативтік құқықтық актілерді мемлекеттік тіркеу Тізілімінде № 3-12-81 тіркелген, 2009 жылғы 12 ақпандағы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Құдықсай ауылдық округіне қарайтын елді-мекен тұрғындарының 2009 жылғы 02 ақпандағы конференциясының хаттамасына сәйкес,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Құдықсай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