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512e" w14:textId="08f5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2009 жылғы 30 қаңтардағы № 103 "Тіркелген салық ставкасын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2017 жылғы 17 ақпандағы № 84 шешімі. Ақтөбе облысының Әділет департаментінде 2017 жылғы 14 наурызда № 5321 болып тіркелді. Күші жойылды - Ақтөбе облысы Шалқар аудандық мәслихатының 2018 жылғы 27 наурыздағы № 202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аудандық мәслихатының 27.03.2018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қазақ тіліндегі 2009 жылғы 30 қаңтардағы № 103 "Тіркелген салық ставкасын белгілеу туралы" (нормативтік құқықтық актілерді мемлекеттік тіркеу Тізілімінде № 3-13-96 тіркелген, 2009 жылы 18 ақпандағы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атауында, мәтінінде және </w:t>
      </w:r>
      <w:r>
        <w:rPr>
          <w:rFonts w:ascii="Times New Roman"/>
          <w:b w:val="false"/>
          <w:i w:val="false"/>
          <w:color w:val="000000"/>
          <w:sz w:val="28"/>
        </w:rPr>
        <w:t>1 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"ставкасын", "ставкасы", "ставкалары", "№ 1 қосымшаға", "1 қосымша" сөздері "мөлшерлемесін", "мөлшерлемесі", "мөлшерлемелері", "қосымшаға" және "қосымша" сөздерімен ауыстырылсын.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Шалқар аудандық мәслихатының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