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b7ff" w14:textId="864b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2015 жылғы 04 желтоқсандағы № 268 "Ақтөбе облысының Шалқар ауданы бойынша аудандық маңызы бар жалпы пайдаланымдағы автомобиль жолдарының тiзбесiн бекiту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2017 жылғы 15 мамырдағы № 97 қаулысы. Ақтөбе облысының Әділет департаментінде 2017 жылғы 22 мамырда № 5502 болып тіркелді. Күші жойылды - Ақтөбе облысы Шалқар ауданы әкімдігінің 2018 жылғы 14 мамырдағы № 122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14.05.2018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2015 жылғы 04 желтоқсандағы № 268 "Ақтөбе облысының Шалқар ауданы бойынша аудандық маңызы бар жалпы пайдаланымдағы автомобиль жолдарының тiзбесiн бекiту туралы" (нормативтік құқықтық актілерді мемлекеттік тіркеу Тізілімінде № 4660 болып тіркелген, 2016 жылғы 16 қаңтарда аудандық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 Шотановқа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көлiгi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ММ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мамырдағы № 97 Шалқар ауданы әкімдігің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04 желтоқсандағы № 268 Шалқар ауданы әкімдігің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аудандық маңызы бар жалпы пайдаланымдағы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5540"/>
        <w:gridCol w:w="1470"/>
        <w:gridCol w:w="3824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индексі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атауы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Шалқар-Сексеуіл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105,42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Шалқар-Бегімбет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92,755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Бегімбет-Қаңбақты-Бозой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Шалқар-Талдықұм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41,46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Шалқар-Қопасор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34,07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Байқадам-Алақозы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41,07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Бозой-Қоянқұлақ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ауылына кіре беріс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17,715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ауылына кіре беріс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72,725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ауылына кіре беріс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бекетіне кіре беріс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Е.Көтібарұлы ауылына кіре беріс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Аққайтым ауылына кіре беріс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KD-SH-180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ауылына кіре беріс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