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e6a3" w14:textId="5e5e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22 мамырдағы № 112 шешімі. Ақтөбе облысының Әділет департаментінде 2017 жылғы 1 маусымда № 5515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№ 480-V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Шалқар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Шалқар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22 мамырдағы № 112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аудандық мәслихатының күші жойылды деп танылған кейбір шешімдері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Шалқар аудандық мәслихатының 2010 жылғы 20 шілдедегі № 212 "Шалқар ауданы бойынша табысы аз отбасыларына (азаматтарға) тұрғын үй көмегін көрсету қағидаларын бекіту туралы" (нормативтік құқықтық актілерді мемлекеттік тіркеу тізілімінде № 3-13-138 тіркелген, 2010 жылғы 8 қыркүйекте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Шалқар аудандық мәслихатының 2013 жылғы 19 наурыздағы № 69 "Аудандық мәслихаттың 2010 жылғы 20 шілдедегі № 212 "Тұрғын үй көмегін көрсетудің мөлшері мен тәртібі туралы" шешіміне өзгеріс пен толықтыру енгізу туралы" (нормативтік құқықтық актілерді мемлекеттік тіркеу тізілімінде № 3553 болып тіркелген, 2013 жылғы 18 сәуірде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Шалқар аудандық мәслихатының 2013 жылғы 8 қарашадағы № 113 "Аудандық мәслихаттың 2010 жылғы 20 шілдедегі № 212 "Тұрғын үй көмегін көрсетудің мөлшері мен тәртібі туралы" шешіміне өзгерістер енгізу туралы" (нормативтік құқықтық актілерді мемлекеттік тіркеу тізілімінде № 3690 тіркелген, 2013 жылғы 05 желтоқсанда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Шалқар аудандық мәслихатының 2015 жылғы 9 маусымдағы № 215 "Шалқар ауданы бойынша табысы аз отбасыларына (азаматтарға) тұрғын үй көмегін көрсету қағидаларын бекіту туралы" 2010 жылғы 20 шілдедегі № 212 аудандық мәслихаттың шешіміне өзгерістер енгізу туралы" (нормативтік құқықтық актілерді мемлекеттік тіркеу тізілімінде № 4378 тіркелген, 2015 жылғы 03 шілдеде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