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f79e" w14:textId="2baf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2015 жылғы 17 қарашадағы № 259 "Шалқар ауданы бойынша мектепке дейінгі тәрбие мен оқытуға мемлекеттік білім беру тапсырысын, жан басына шаққандағы қаржыландыруды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2017 жылғы 17 мамырдағы № 103 қаулысы. Ақтөбе облысының Әділет департаментінде 2017 жылғы 1 маусымда № 5516 болып тіркелді. Күші жойылды - Ақтөбе облысы Шалқар ауданы әкімдігінің 2021 жылғы 11 ақпандағы № 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әкімдігінің 11.02.2021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Шалқар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2015 жылғы 17 қарашадағы № 259 "Шалқар ауданы бойынша мектепке дейінгі тәрбие мен оқытуға мемлекеттік білім беру тапсырысын, жан басына шаққандағы қаржыландыруды және ата-ананың ақы төлеу мөлшерін бекіту туралы" (нормативтік құқықтық актілерді мемлекеттік тіркеу Тізілімінде № 4636 болып тіркелген, 2015 жылғы 30 желтоқсанда аудандық "Шежірелі өлке"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А.Бурамбаеваға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2017 жылғы 17 мамырдағы № 103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2015 жылғы 17 қарашадағы № 259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4636"/>
        <w:gridCol w:w="1794"/>
        <w:gridCol w:w="1299"/>
        <w:gridCol w:w="1299"/>
        <w:gridCol w:w="1112"/>
        <w:gridCol w:w="1113"/>
      </w:tblGrid>
      <w:tr>
        <w:trPr>
          <w:trHeight w:val="30" w:hRule="atLeast"/>
        </w:trPr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/аудан, қала/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орналасқан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"Шалқар ауданының білім бөлімі" мемлекеттік мекемесінің "№12" балабақшасы" мемлекеттік коммуналдық қазыналық кәсіпорыны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"Қарлығаш" мектепке дейінгі балалар мекемесі" мемлекеттік коммуналдық қазыналық кәсіпорыны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"Еркемай" мектепке дейінгі балалар мекемесі" мемлекеттік коммуналдық қазыналық кәсіпорыны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"Шалқар ауданының білім бөлімі" мемлекеттік мекемесінің "Нұрсәт" мектепке дейінгі балалар мекемесі" мемлекеттік коммуналдық қазыналық кәсіпорыны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"Шалқар ауданының білім бөлімі" мемлекеттік мекемесінің "Бәйтерек" мектепке дейінгі балалар мекемесі" мемлекеттік коммуналдық қазыналық кәсіпорыны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"Болашақ" бөбекжай-балабақшасы" мемлекеттік коммуналдық қазыналық кәсіпорыны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Жауапкершілігі шектеулі серіктестігі "Нұр-Дана ДС+ 3" балабақшасы"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"Нұр-Дана ДС+ 4" балабақшасы"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Жауапкершілігі шектеулі серіктестігі "Нұр-Тілек" балабақшасы"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"Салтанат-Эль" балабақшасы"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"Нартайлақ" мектепке дейінгі балалар мекемесі" мемлекеттік коммуналдық қазыналық кәсіпорыны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"Шалқар ауданының білім бөлімі" мемлекеттік мекемесінің "Балбұлақ" мектепке дейінгі балалар мекемесі" мемлекеттік коммуналдық қазыналық кәсіпорыны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"Шалқар ауданының білім бөлімі" мемлекеттік мекемесінің "Құралай" балабақшасы" мемлекеттік коммуналдық қазыналық кәсіпорыны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"Ақбота" мектепке дейінгі балалар мекемесі" мемлекеттік коммуналдық қазыналық кәсіпорыны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"Шалқар ауданының білім бөлімі" мемлекеттік мекемесінің "Шұғыла" мектепке дейінгі балалар мекемесі" мемлекеттік коммуналдық қазыналық кәсіпорыны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"Шалқар ауданының білім бөлімі" мемлекеттік мекемесінің "Балбөбек" мектепке дейінгі балалар мекемесі" мемлекеттік коммуналдық қазыналық кәсіпорыны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"Шалқар ауданының білім бөлімі" мемлекеттік мекемесінің "Қызғалдақ" мектепке дейінгі балалар мекемесі" мемлекеттік коммуналдық қазыналық кәсіпорыны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"Балбала" мектепке дейінгі балалар мекемесі" мемлекеттік коммуналдық қазыналық кәсіпорыны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"Шалқар ауданының білім бөлімі" мемлекеттік мекемесінің "Ертөстік" мектепке дейінгі балалар мекемесі" мемлекеттік коммуналдық қазыналық кәсіпорыны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"Айгөлек" балабақшасы" мемлекеттік коммуналдық қазыналық кәсіпорыны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"Жауқазын" балабақшасы" мемлекеттік коммуналдық қазыналық кәсіпорыны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"Шалқар ауданының білім бөлімі" мемлекеттік мекемесінің "Бәйшешек" балабақшасы" мемлекеттік коммуналдық қазыналық кәсіпорыны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"Толағай" мектепке дейінгі балалар мекемесі" мемлекеттік коммуналдық қазыналық кәсіпорыны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"Балдәурен" мектепке дейінгі балалар мекемесі" мемлекеттік коммуналдық қазыналық кәсіпорыны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 ауданының білім бөлімі" мемлекеттік мекемесінің "Аружан" балабақшасы" мемлекеттік коммуналдық қазыналық кәсіпорыны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7"/>
        <w:gridCol w:w="2285"/>
        <w:gridCol w:w="2286"/>
        <w:gridCol w:w="1956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/теңге/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орналасқан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2559"/>
        <w:gridCol w:w="2559"/>
        <w:gridCol w:w="2190"/>
        <w:gridCol w:w="21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 – аналарының бір күнге төлемақы мөлшері /теңге/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орналасқан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