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4a90" w14:textId="ef84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Шалқар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Шалқар ауданы әкімдігінің 2017 жылғы 7 желтоқсандағы № 252 қаулысы. Ақтөбе облысының Әділет департаментінде 2017 жылғы 15 желтоқсанда № 5747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ауданының әкімдігі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2018 жылға Шалқар ауданы бойынша пробация қызметінің есебінде тұрған адамдарды жұмысқа орналастыру үшін ұйымның тізімдік санынының екі пайыз мөлшерінде ұйымдық-құқықтық нысанына және меншік нысанына қарамастан ұйымдар үшін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"Шалқар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А.Бурамбаеваға жүктелсін.</w:t>
      </w:r>
    </w:p>
    <w:bookmarkEnd w:id="3"/>
    <w:bookmarkStart w:name="z6"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Қаниев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