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06872" w14:textId="07068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ауданының ауылдық елді мекендеріне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2018 жылға әлеуметтік қолдау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2017 жылғы 12 желтоқсандағы № 152 шешімі. Ақтөбе облысының Әділет департаментінде 2017 жылғы 26 желтоқсанда № 5768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"Агроөнеркәсіптік кешенді және ауылдық аумақтарды дамытуды мемлекеттік реттеу туралы"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18 ақпандағы № 183 "Ауылдық елді мекендерге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әлеуметтік қолдау шараларын ұсыну мөлшерін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Шалқар ауданының ауылдық елді мекендеріне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2018 жылға келесідей әлеуметтік қолдау көрсетілсін: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жетпіс еселік айлық есептік көрсеткішке тең сомада көтерме жәрдемақы;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тұрғын үй сатып алу немесе салу үшін әлеуметтік қолдау - бір мың бес жүз еселік айлық есептік көрсеткіштен аспайтын сомада - бюджеттік кредит.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"Шалқар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Шалқар аудандық мәслихатының интернет-ресурсында орналастыруды қамтамасыз етсін.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тармаққа өзгеріс енгізілді – Ақтөбе облысы Шалқар аудандық мәслихатының 23.04.2018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тармаққа өзгеріс енгізілді – Ақтөбе облысы Шалқар аудандық мәслихатының 23.04.2018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