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4c6b" w14:textId="d9a4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Шалқар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12 желтоқсандағы № 150 шешімі. Ақтөбе облысының Әділет департаментінде 2018 жылғы 4 қаңтарда № 5788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2018-2020 жылдарға арналған Шалқар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p>
      <w:pPr>
        <w:spacing w:after="0"/>
        <w:ind w:left="0"/>
        <w:jc w:val="both"/>
      </w:pPr>
      <w:r>
        <w:rPr>
          <w:rFonts w:ascii="Times New Roman"/>
          <w:b w:val="false"/>
          <w:i w:val="false"/>
          <w:color w:val="000000"/>
          <w:sz w:val="28"/>
        </w:rPr>
        <w:t>
      1) кірістер - 7618168,7 мың теңге, оның ішінде:</w:t>
      </w:r>
    </w:p>
    <w:p>
      <w:pPr>
        <w:spacing w:after="0"/>
        <w:ind w:left="0"/>
        <w:jc w:val="both"/>
      </w:pPr>
      <w:r>
        <w:rPr>
          <w:rFonts w:ascii="Times New Roman"/>
          <w:b w:val="false"/>
          <w:i w:val="false"/>
          <w:color w:val="000000"/>
          <w:sz w:val="28"/>
        </w:rPr>
        <w:t>
      салықтық түсімдер – 2799447,0 мың теңге;</w:t>
      </w:r>
    </w:p>
    <w:p>
      <w:pPr>
        <w:spacing w:after="0"/>
        <w:ind w:left="0"/>
        <w:jc w:val="both"/>
      </w:pPr>
      <w:r>
        <w:rPr>
          <w:rFonts w:ascii="Times New Roman"/>
          <w:b w:val="false"/>
          <w:i w:val="false"/>
          <w:color w:val="000000"/>
          <w:sz w:val="28"/>
        </w:rPr>
        <w:t>
      салықтық емес түсімдер - 6008,2 мың теңге;</w:t>
      </w:r>
    </w:p>
    <w:p>
      <w:pPr>
        <w:spacing w:after="0"/>
        <w:ind w:left="0"/>
        <w:jc w:val="both"/>
      </w:pPr>
      <w:r>
        <w:rPr>
          <w:rFonts w:ascii="Times New Roman"/>
          <w:b w:val="false"/>
          <w:i w:val="false"/>
          <w:color w:val="000000"/>
          <w:sz w:val="28"/>
        </w:rPr>
        <w:t>
      негізгі капиталды сатудан түсетін түсімдер – 12696,0 мың теңге;</w:t>
      </w:r>
    </w:p>
    <w:p>
      <w:pPr>
        <w:spacing w:after="0"/>
        <w:ind w:left="0"/>
        <w:jc w:val="both"/>
      </w:pPr>
      <w:r>
        <w:rPr>
          <w:rFonts w:ascii="Times New Roman"/>
          <w:b w:val="false"/>
          <w:i w:val="false"/>
          <w:color w:val="000000"/>
          <w:sz w:val="28"/>
        </w:rPr>
        <w:t xml:space="preserve">
      трансферттердің түсімдері – 4800017,5 мың теңге; </w:t>
      </w:r>
    </w:p>
    <w:p>
      <w:pPr>
        <w:spacing w:after="0"/>
        <w:ind w:left="0"/>
        <w:jc w:val="both"/>
      </w:pPr>
      <w:r>
        <w:rPr>
          <w:rFonts w:ascii="Times New Roman"/>
          <w:b w:val="false"/>
          <w:i w:val="false"/>
          <w:color w:val="000000"/>
          <w:sz w:val="28"/>
        </w:rPr>
        <w:t>
      2) шығындар – 8047100,7 мың теңге;</w:t>
      </w:r>
    </w:p>
    <w:p>
      <w:pPr>
        <w:spacing w:after="0"/>
        <w:ind w:left="0"/>
        <w:jc w:val="both"/>
      </w:pPr>
      <w:r>
        <w:rPr>
          <w:rFonts w:ascii="Times New Roman"/>
          <w:b w:val="false"/>
          <w:i w:val="false"/>
          <w:color w:val="000000"/>
          <w:sz w:val="28"/>
        </w:rPr>
        <w:t>
      3) таза бюджеттік кредиттеу – -1608,0 мың теңге, оның ішінде:</w:t>
      </w:r>
    </w:p>
    <w:p>
      <w:pPr>
        <w:spacing w:after="0"/>
        <w:ind w:left="0"/>
        <w:jc w:val="both"/>
      </w:pPr>
      <w:r>
        <w:rPr>
          <w:rFonts w:ascii="Times New Roman"/>
          <w:b w:val="false"/>
          <w:i w:val="false"/>
          <w:color w:val="000000"/>
          <w:sz w:val="28"/>
        </w:rPr>
        <w:t>
      бюджеттік кредиттер – 2534,0 мың теңге;</w:t>
      </w:r>
    </w:p>
    <w:p>
      <w:pPr>
        <w:spacing w:after="0"/>
        <w:ind w:left="0"/>
        <w:jc w:val="both"/>
      </w:pPr>
      <w:r>
        <w:rPr>
          <w:rFonts w:ascii="Times New Roman"/>
          <w:b w:val="false"/>
          <w:i w:val="false"/>
          <w:color w:val="000000"/>
          <w:sz w:val="28"/>
        </w:rPr>
        <w:t>
      бюджеттік кредиттерді өтеу – 4142,0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5) бюджет тапшылығы - -427324,0 мың теңге;</w:t>
      </w:r>
    </w:p>
    <w:p>
      <w:pPr>
        <w:spacing w:after="0"/>
        <w:ind w:left="0"/>
        <w:jc w:val="both"/>
      </w:pPr>
      <w:r>
        <w:rPr>
          <w:rFonts w:ascii="Times New Roman"/>
          <w:b w:val="false"/>
          <w:i w:val="false"/>
          <w:color w:val="000000"/>
          <w:sz w:val="28"/>
        </w:rPr>
        <w:t>
      6) бюджет тапшылығын қаржыландыру - 427324,0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Шалқар аудандық мәслихатының 28.02.2018 </w:t>
      </w:r>
      <w:r>
        <w:rPr>
          <w:rFonts w:ascii="Times New Roman"/>
          <w:b w:val="false"/>
          <w:i w:val="false"/>
          <w:color w:val="000000"/>
          <w:sz w:val="28"/>
        </w:rPr>
        <w:t>№ 180</w:t>
      </w:r>
      <w:r>
        <w:rPr>
          <w:rFonts w:ascii="Times New Roman"/>
          <w:b w:val="false"/>
          <w:i w:val="false"/>
          <w:color w:val="ff0000"/>
          <w:sz w:val="28"/>
        </w:rPr>
        <w:t xml:space="preserve"> (01.01.2018 бастап қолданысқа енгізіледі); 23.04.2018 </w:t>
      </w:r>
      <w:r>
        <w:rPr>
          <w:rFonts w:ascii="Times New Roman"/>
          <w:b w:val="false"/>
          <w:i w:val="false"/>
          <w:color w:val="000000"/>
          <w:sz w:val="28"/>
        </w:rPr>
        <w:t>№ 205</w:t>
      </w:r>
      <w:r>
        <w:rPr>
          <w:rFonts w:ascii="Times New Roman"/>
          <w:b w:val="false"/>
          <w:i w:val="false"/>
          <w:color w:val="ff0000"/>
          <w:sz w:val="28"/>
        </w:rPr>
        <w:t xml:space="preserve"> (01.01.2018 бастап қолданысқа енгізіледі);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248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266</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281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Аудан бюджетінің кірісіне мыналар есептелетін болып белгіленсін:</w:t>
      </w:r>
    </w:p>
    <w:bookmarkEnd w:id="2"/>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біріңғай жер салығы;</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ойын бизнесіне салық;</w:t>
      </w:r>
    </w:p>
    <w:p>
      <w:pPr>
        <w:spacing w:after="0"/>
        <w:ind w:left="0"/>
        <w:jc w:val="both"/>
      </w:pPr>
      <w:r>
        <w:rPr>
          <w:rFonts w:ascii="Times New Roman"/>
          <w:b w:val="false"/>
          <w:i w:val="false"/>
          <w:color w:val="000000"/>
          <w:sz w:val="28"/>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оның ішінде мемлекеттік баж;</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мемлекеттік меншіктен түсетін кірістер, оның ішінде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оның ішінде:</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 оның ішінде жерді сату.</w:t>
      </w:r>
    </w:p>
    <w:bookmarkStart w:name="z5" w:id="3"/>
    <w:p>
      <w:pPr>
        <w:spacing w:after="0"/>
        <w:ind w:left="0"/>
        <w:jc w:val="both"/>
      </w:pPr>
      <w:r>
        <w:rPr>
          <w:rFonts w:ascii="Times New Roman"/>
          <w:b w:val="false"/>
          <w:i w:val="false"/>
          <w:color w:val="000000"/>
          <w:sz w:val="28"/>
        </w:rPr>
        <w:t xml:space="preserve">
      3. Қазақстан Республикасының 2017 жылғы 30 қарашадағы "2018-2020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2018 жылғы 1 қаңтардан бастап:</w:t>
      </w:r>
    </w:p>
    <w:bookmarkEnd w:id="3"/>
    <w:p>
      <w:pPr>
        <w:spacing w:after="0"/>
        <w:ind w:left="0"/>
        <w:jc w:val="both"/>
      </w:pPr>
      <w:r>
        <w:rPr>
          <w:rFonts w:ascii="Times New Roman"/>
          <w:b w:val="false"/>
          <w:i w:val="false"/>
          <w:color w:val="000000"/>
          <w:sz w:val="28"/>
        </w:rPr>
        <w:t>
      1) жалақының ең төмен мөлшері – 28284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- 2405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28284 теңге көлемінде белгіленгені ескерілсін.</w:t>
      </w:r>
    </w:p>
    <w:bookmarkStart w:name="z6" w:id="4"/>
    <w:p>
      <w:pPr>
        <w:spacing w:after="0"/>
        <w:ind w:left="0"/>
        <w:jc w:val="both"/>
      </w:pPr>
      <w:r>
        <w:rPr>
          <w:rFonts w:ascii="Times New Roman"/>
          <w:b w:val="false"/>
          <w:i w:val="false"/>
          <w:color w:val="000000"/>
          <w:sz w:val="28"/>
        </w:rPr>
        <w:t>
      4. 2018 жылға арналған аудандық бюджетте облыстық бюджеттен берілетін субвенция көлемі 3718000,0 мың теңге сомасында көзделсін.</w:t>
      </w:r>
    </w:p>
    <w:bookmarkEnd w:id="4"/>
    <w:bookmarkStart w:name="z7" w:id="5"/>
    <w:p>
      <w:pPr>
        <w:spacing w:after="0"/>
        <w:ind w:left="0"/>
        <w:jc w:val="both"/>
      </w:pPr>
      <w:r>
        <w:rPr>
          <w:rFonts w:ascii="Times New Roman"/>
          <w:b w:val="false"/>
          <w:i w:val="false"/>
          <w:color w:val="000000"/>
          <w:sz w:val="28"/>
        </w:rPr>
        <w:t>
      5. 2018 жылға арналған аудандық бюджетте аудандық маңызы бар қалаға және ауылдық округтерге берілетін субвенциялар көлемі 551413,0 мың теңге сомасында көзделсін, оның ішінде:</w:t>
      </w:r>
    </w:p>
    <w:bookmarkEnd w:id="5"/>
    <w:p>
      <w:pPr>
        <w:spacing w:after="0"/>
        <w:ind w:left="0"/>
        <w:jc w:val="both"/>
      </w:pPr>
      <w:r>
        <w:rPr>
          <w:rFonts w:ascii="Times New Roman"/>
          <w:b w:val="false"/>
          <w:i w:val="false"/>
          <w:color w:val="000000"/>
          <w:sz w:val="28"/>
        </w:rPr>
        <w:t>
      Шалқар қаласына - 363033,0 мың теңге;</w:t>
      </w:r>
    </w:p>
    <w:p>
      <w:pPr>
        <w:spacing w:after="0"/>
        <w:ind w:left="0"/>
        <w:jc w:val="both"/>
      </w:pPr>
      <w:r>
        <w:rPr>
          <w:rFonts w:ascii="Times New Roman"/>
          <w:b w:val="false"/>
          <w:i w:val="false"/>
          <w:color w:val="000000"/>
          <w:sz w:val="28"/>
        </w:rPr>
        <w:t>
      Айшуақ ауылдық округіне – 28361,0 мың теңге;</w:t>
      </w:r>
    </w:p>
    <w:p>
      <w:pPr>
        <w:spacing w:after="0"/>
        <w:ind w:left="0"/>
        <w:jc w:val="both"/>
      </w:pPr>
      <w:r>
        <w:rPr>
          <w:rFonts w:ascii="Times New Roman"/>
          <w:b w:val="false"/>
          <w:i w:val="false"/>
          <w:color w:val="000000"/>
          <w:sz w:val="28"/>
        </w:rPr>
        <w:t>
      Біршоғыр ауылдық округіне – 48177,0 мың теңге;</w:t>
      </w:r>
    </w:p>
    <w:p>
      <w:pPr>
        <w:spacing w:after="0"/>
        <w:ind w:left="0"/>
        <w:jc w:val="both"/>
      </w:pPr>
      <w:r>
        <w:rPr>
          <w:rFonts w:ascii="Times New Roman"/>
          <w:b w:val="false"/>
          <w:i w:val="false"/>
          <w:color w:val="000000"/>
          <w:sz w:val="28"/>
        </w:rPr>
        <w:t>
      Бозой ауылдық округіне – 67871,0 мың теңге;</w:t>
      </w:r>
    </w:p>
    <w:p>
      <w:pPr>
        <w:spacing w:after="0"/>
        <w:ind w:left="0"/>
        <w:jc w:val="both"/>
      </w:pPr>
      <w:r>
        <w:rPr>
          <w:rFonts w:ascii="Times New Roman"/>
          <w:b w:val="false"/>
          <w:i w:val="false"/>
          <w:color w:val="000000"/>
          <w:sz w:val="28"/>
        </w:rPr>
        <w:t xml:space="preserve">
      Кішіқұм ауылдық округіне – 43971,0 мың теңге. </w:t>
      </w:r>
    </w:p>
    <w:bookmarkStart w:name="z8" w:id="6"/>
    <w:p>
      <w:pPr>
        <w:spacing w:after="0"/>
        <w:ind w:left="0"/>
        <w:jc w:val="both"/>
      </w:pPr>
      <w:r>
        <w:rPr>
          <w:rFonts w:ascii="Times New Roman"/>
          <w:b w:val="false"/>
          <w:i w:val="false"/>
          <w:color w:val="000000"/>
          <w:sz w:val="28"/>
        </w:rPr>
        <w:t>
      6. 2018 жылға арналған аудандық бюджетте облыстық бюджетке 329142,0 мың теңге көлемінде ағымдағы нысаналы трансферттер көзделсін, оның ішінде:</w:t>
      </w:r>
    </w:p>
    <w:bookmarkEnd w:id="6"/>
    <w:p>
      <w:pPr>
        <w:spacing w:after="0"/>
        <w:ind w:left="0"/>
        <w:jc w:val="both"/>
      </w:pPr>
      <w:r>
        <w:rPr>
          <w:rFonts w:ascii="Times New Roman"/>
          <w:b w:val="false"/>
          <w:i w:val="false"/>
          <w:color w:val="000000"/>
          <w:sz w:val="28"/>
        </w:rPr>
        <w:t>
      заңнамаға енгізілген өзгертулерге сәйкес жұмыс берушінің міндетті зейнетақы жарналарын енгізу мерзімін 2018 жылдан 2020 жылға ауыстыруына байланысты 204000,0 мың теңге;</w:t>
      </w:r>
    </w:p>
    <w:p>
      <w:pPr>
        <w:spacing w:after="0"/>
        <w:ind w:left="0"/>
        <w:jc w:val="both"/>
      </w:pPr>
      <w:r>
        <w:rPr>
          <w:rFonts w:ascii="Times New Roman"/>
          <w:b w:val="false"/>
          <w:i w:val="false"/>
          <w:color w:val="000000"/>
          <w:sz w:val="28"/>
        </w:rPr>
        <w:t>
      міндетті әлеуметтік медициналық сақтандыруға аударымдары бойынша мөлшерлеменің азаюына байланысты 63563,0 мың теңге;</w:t>
      </w:r>
    </w:p>
    <w:p>
      <w:pPr>
        <w:spacing w:after="0"/>
        <w:ind w:left="0"/>
        <w:jc w:val="both"/>
      </w:pPr>
      <w:r>
        <w:rPr>
          <w:rFonts w:ascii="Times New Roman"/>
          <w:b w:val="false"/>
          <w:i w:val="false"/>
          <w:color w:val="000000"/>
          <w:sz w:val="28"/>
        </w:rPr>
        <w:t>
      функциялардың өзгеруіне байланысты – 61579,0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Шалқар аудандық мәслихатының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2018 жылға арналған аудандық бюджетке республикалық бюджеттен мынадай көлемдерде ағымдағы нысаналы трансферттер бөлінгені ескерілсін:</w:t>
      </w:r>
    </w:p>
    <w:bookmarkEnd w:id="7"/>
    <w:p>
      <w:pPr>
        <w:spacing w:after="0"/>
        <w:ind w:left="0"/>
        <w:jc w:val="both"/>
      </w:pPr>
      <w:r>
        <w:rPr>
          <w:rFonts w:ascii="Times New Roman"/>
          <w:b w:val="false"/>
          <w:i w:val="false"/>
          <w:color w:val="000000"/>
          <w:sz w:val="28"/>
        </w:rPr>
        <w:t>
      мемлекеттік атаулы әлеуметтік көмек төлеуге – 44000,0 мың теңге;</w:t>
      </w:r>
    </w:p>
    <w:p>
      <w:pPr>
        <w:spacing w:after="0"/>
        <w:ind w:left="0"/>
        <w:jc w:val="both"/>
      </w:pPr>
      <w:r>
        <w:rPr>
          <w:rFonts w:ascii="Times New Roman"/>
          <w:b w:val="false"/>
          <w:i w:val="false"/>
          <w:color w:val="000000"/>
          <w:sz w:val="28"/>
        </w:rPr>
        <w:t>
      әлеуметтік жұмыс жөніндегі кеңесшілер мен ассистенттерді енгізуге – 10435,0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мүгедектердің құқықтарын қамтамасыз етуге және өмір сүру сапасын жақсартуға 2012-2018 жылдарға арналған шаралар жоспарын</w:t>
      </w:r>
      <w:r>
        <w:rPr>
          <w:rFonts w:ascii="Times New Roman"/>
          <w:b w:val="false"/>
          <w:i w:val="false"/>
          <w:color w:val="000000"/>
          <w:sz w:val="28"/>
        </w:rPr>
        <w:t xml:space="preserve"> іске асыруға – 13904,0 мың теңге; </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ашуға – 276,0 мың теңге;</w:t>
      </w:r>
    </w:p>
    <w:p>
      <w:pPr>
        <w:spacing w:after="0"/>
        <w:ind w:left="0"/>
        <w:jc w:val="both"/>
      </w:pPr>
      <w:r>
        <w:rPr>
          <w:rFonts w:ascii="Times New Roman"/>
          <w:b w:val="false"/>
          <w:i w:val="false"/>
          <w:color w:val="000000"/>
          <w:sz w:val="28"/>
        </w:rPr>
        <w:t>
      еңбек нарығын дамытуға - 54183,8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жүзеге асыруға – 35888,0 мың теңге;</w:t>
      </w:r>
    </w:p>
    <w:p>
      <w:pPr>
        <w:spacing w:after="0"/>
        <w:ind w:left="0"/>
        <w:jc w:val="both"/>
      </w:pPr>
      <w:r>
        <w:rPr>
          <w:rFonts w:ascii="Times New Roman"/>
          <w:b w:val="false"/>
          <w:i w:val="false"/>
          <w:color w:val="000000"/>
          <w:sz w:val="28"/>
        </w:rPr>
        <w:t>
      тіл курстарында тағылымдамадан өткен мұғалімдерге және оқу кезеңінде негізгі қызметкерді алмастырған мұғалімдерге қосымша ақы төлеуге – 13714,0 мың теңге;</w:t>
      </w:r>
    </w:p>
    <w:p>
      <w:pPr>
        <w:spacing w:after="0"/>
        <w:ind w:left="0"/>
        <w:jc w:val="both"/>
      </w:pPr>
      <w:r>
        <w:rPr>
          <w:rFonts w:ascii="Times New Roman"/>
          <w:b w:val="false"/>
          <w:i w:val="false"/>
          <w:color w:val="000000"/>
          <w:sz w:val="28"/>
        </w:rPr>
        <w:t>
      мамандарды әлеуметтік қолдау шараларын іске асыруға – 2534,0 мың теңге;</w:t>
      </w:r>
    </w:p>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 125750,0 мың теңге;</w:t>
      </w:r>
    </w:p>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10305,0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Шалқар аудандық мәслихатының 28.02.2018 </w:t>
      </w:r>
      <w:r>
        <w:rPr>
          <w:rFonts w:ascii="Times New Roman"/>
          <w:b w:val="false"/>
          <w:i w:val="false"/>
          <w:color w:val="000000"/>
          <w:sz w:val="28"/>
        </w:rPr>
        <w:t>№ 180</w:t>
      </w:r>
      <w:r>
        <w:rPr>
          <w:rFonts w:ascii="Times New Roman"/>
          <w:b w:val="false"/>
          <w:i w:val="false"/>
          <w:color w:val="ff0000"/>
          <w:sz w:val="28"/>
        </w:rPr>
        <w:t xml:space="preserve"> (01.01.2018 бастап қолданысқа енгізіледі);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248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266</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281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6" w:id="8"/>
    <w:p>
      <w:pPr>
        <w:spacing w:after="0"/>
        <w:ind w:left="0"/>
        <w:jc w:val="both"/>
      </w:pPr>
      <w:r>
        <w:rPr>
          <w:rFonts w:ascii="Times New Roman"/>
          <w:b w:val="false"/>
          <w:i w:val="false"/>
          <w:color w:val="000000"/>
          <w:sz w:val="28"/>
        </w:rPr>
        <w:t>
      7-1. 2018 жылға арналған аудандық бюджетке республикалық бюджеттен мынадай көлемде нысаналы даму трансферті бөлінгені ескерілсін:</w:t>
      </w:r>
    </w:p>
    <w:bookmarkEnd w:id="8"/>
    <w:p>
      <w:pPr>
        <w:spacing w:after="0"/>
        <w:ind w:left="0"/>
        <w:jc w:val="both"/>
      </w:pPr>
      <w:r>
        <w:rPr>
          <w:rFonts w:ascii="Times New Roman"/>
          <w:b w:val="false"/>
          <w:i w:val="false"/>
          <w:color w:val="000000"/>
          <w:sz w:val="28"/>
        </w:rPr>
        <w:t>
      Шалқар ауданы Қотыртас ауылындағы сумен жабдықтау желілерін қайта жарақтауға – 150000,0 мың теңге.</w:t>
      </w:r>
    </w:p>
    <w:p>
      <w:pPr>
        <w:spacing w:after="0"/>
        <w:ind w:left="0"/>
        <w:jc w:val="both"/>
      </w:pPr>
      <w:r>
        <w:rPr>
          <w:rFonts w:ascii="Times New Roman"/>
          <w:b w:val="false"/>
          <w:i w:val="false"/>
          <w:color w:val="000000"/>
          <w:sz w:val="28"/>
        </w:rPr>
        <w:t>
      Нысаналы даму трансферттің сомасын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облысы Шалқар аудандық мәслихатының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8. 2018 жылға арналған аудандық бюджетке облыстық бюджеттен мынадай көлемдерде ағымдағы нысаналы трансферттері бөлінгені ескерілсін:</w:t>
      </w:r>
    </w:p>
    <w:bookmarkEnd w:id="9"/>
    <w:p>
      <w:pPr>
        <w:spacing w:after="0"/>
        <w:ind w:left="0"/>
        <w:jc w:val="both"/>
      </w:pPr>
      <w:r>
        <w:rPr>
          <w:rFonts w:ascii="Times New Roman"/>
          <w:b w:val="false"/>
          <w:i w:val="false"/>
          <w:color w:val="000000"/>
          <w:sz w:val="28"/>
        </w:rPr>
        <w:t>
      мемлекеттік органның күрделі шығыстарына – 14300,0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жүзеге асыруға – 57001,0 мың теңге;</w:t>
      </w:r>
    </w:p>
    <w:p>
      <w:pPr>
        <w:spacing w:after="0"/>
        <w:ind w:left="0"/>
        <w:jc w:val="both"/>
      </w:pPr>
      <w:r>
        <w:rPr>
          <w:rFonts w:ascii="Times New Roman"/>
          <w:b w:val="false"/>
          <w:i w:val="false"/>
          <w:color w:val="000000"/>
          <w:sz w:val="28"/>
        </w:rPr>
        <w:t>
      жалпы орта білім беру ұйымдарын жан басына шаққандағы қаржыландыруды сынақтан өткізуге – 175792,0 мың теңге;</w:t>
      </w:r>
    </w:p>
    <w:p>
      <w:pPr>
        <w:spacing w:after="0"/>
        <w:ind w:left="0"/>
        <w:jc w:val="both"/>
      </w:pPr>
      <w:r>
        <w:rPr>
          <w:rFonts w:ascii="Times New Roman"/>
          <w:b w:val="false"/>
          <w:i w:val="false"/>
          <w:color w:val="000000"/>
          <w:sz w:val="28"/>
        </w:rPr>
        <w:t>
      жалпы орта білім беру мектептерін кеңжолақты интернетке қосылуын қамтамасыз етуге – 17206,0 мың теңге;</w:t>
      </w:r>
    </w:p>
    <w:p>
      <w:pPr>
        <w:spacing w:after="0"/>
        <w:ind w:left="0"/>
        <w:jc w:val="both"/>
      </w:pPr>
      <w:r>
        <w:rPr>
          <w:rFonts w:ascii="Times New Roman"/>
          <w:b w:val="false"/>
          <w:i w:val="false"/>
          <w:color w:val="000000"/>
          <w:sz w:val="28"/>
        </w:rPr>
        <w:t>
      жалпы орта білім беру мектептерін интерактивті білім беру контентіне қосуға – 7710,0 мың теңге;</w:t>
      </w:r>
    </w:p>
    <w:p>
      <w:pPr>
        <w:spacing w:after="0"/>
        <w:ind w:left="0"/>
        <w:jc w:val="both"/>
      </w:pPr>
      <w:r>
        <w:rPr>
          <w:rFonts w:ascii="Times New Roman"/>
          <w:b w:val="false"/>
          <w:i w:val="false"/>
          <w:color w:val="000000"/>
          <w:sz w:val="28"/>
        </w:rPr>
        <w:t>
      жалпы орта білім беру мектептерін техникалық инфрақұрылыммен жабдықтауға – 13887,0 мың теңге;</w:t>
      </w:r>
    </w:p>
    <w:p>
      <w:pPr>
        <w:spacing w:after="0"/>
        <w:ind w:left="0"/>
        <w:jc w:val="both"/>
      </w:pPr>
      <w:r>
        <w:rPr>
          <w:rFonts w:ascii="Times New Roman"/>
          <w:b w:val="false"/>
          <w:i w:val="false"/>
          <w:color w:val="000000"/>
          <w:sz w:val="28"/>
        </w:rPr>
        <w:t>
      жалпы орта білім беру мектептердің компьютерлік техникасын жаңартуға – 13085,0 мың теңге;</w:t>
      </w:r>
    </w:p>
    <w:p>
      <w:pPr>
        <w:spacing w:after="0"/>
        <w:ind w:left="0"/>
        <w:jc w:val="both"/>
      </w:pPr>
      <w:r>
        <w:rPr>
          <w:rFonts w:ascii="Times New Roman"/>
          <w:b w:val="false"/>
          <w:i w:val="false"/>
          <w:color w:val="000000"/>
          <w:sz w:val="28"/>
        </w:rPr>
        <w:t>
      мектептерге оқулықтар мен оқу-әдістемелік кешендер сатып алуға – 40128,0 мың теңге;</w:t>
      </w:r>
    </w:p>
    <w:p>
      <w:pPr>
        <w:spacing w:after="0"/>
        <w:ind w:left="0"/>
        <w:jc w:val="both"/>
      </w:pPr>
      <w:r>
        <w:rPr>
          <w:rFonts w:ascii="Times New Roman"/>
          <w:b w:val="false"/>
          <w:i w:val="false"/>
          <w:color w:val="000000"/>
          <w:sz w:val="28"/>
        </w:rPr>
        <w:t>
      жұмыспен қамтуға жәрдемдесуге – 37944,0 мың теңге;</w:t>
      </w:r>
    </w:p>
    <w:p>
      <w:pPr>
        <w:spacing w:after="0"/>
        <w:ind w:left="0"/>
        <w:jc w:val="both"/>
      </w:pPr>
      <w:r>
        <w:rPr>
          <w:rFonts w:ascii="Times New Roman"/>
          <w:b w:val="false"/>
          <w:i w:val="false"/>
          <w:color w:val="000000"/>
          <w:sz w:val="28"/>
        </w:rPr>
        <w:t>
      мәдениет ұйымдарын жарақтандыруға – 996,1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1839,0 мың теңге;</w:t>
      </w:r>
    </w:p>
    <w:p>
      <w:pPr>
        <w:spacing w:after="0"/>
        <w:ind w:left="0"/>
        <w:jc w:val="both"/>
      </w:pPr>
      <w:r>
        <w:rPr>
          <w:rFonts w:ascii="Times New Roman"/>
          <w:b w:val="false"/>
          <w:i w:val="false"/>
          <w:color w:val="000000"/>
          <w:sz w:val="28"/>
        </w:rPr>
        <w:t>
      автомобиль жолдарын орташа жөндеуге – 64803,8 мың теңге;</w:t>
      </w:r>
    </w:p>
    <w:p>
      <w:pPr>
        <w:spacing w:after="0"/>
        <w:ind w:left="0"/>
        <w:jc w:val="both"/>
      </w:pPr>
      <w:r>
        <w:rPr>
          <w:rFonts w:ascii="Times New Roman"/>
          <w:b w:val="false"/>
          <w:i w:val="false"/>
          <w:color w:val="000000"/>
          <w:sz w:val="28"/>
        </w:rPr>
        <w:t>
      нәтижелі жұмыспен қамтуға және жаппай кәсіпкерлікті дамытуға – 19278,0 мың теңге;</w:t>
      </w:r>
    </w:p>
    <w:p>
      <w:pPr>
        <w:spacing w:after="0"/>
        <w:ind w:left="0"/>
        <w:jc w:val="both"/>
      </w:pPr>
      <w:r>
        <w:rPr>
          <w:rFonts w:ascii="Times New Roman"/>
          <w:b w:val="false"/>
          <w:i w:val="false"/>
          <w:color w:val="000000"/>
          <w:sz w:val="28"/>
        </w:rPr>
        <w:t>
      ведомстволық бағыныстағы білім беру ұйымдарының күрделі шығыстарына – 2957,5 мың теңге;</w:t>
      </w:r>
    </w:p>
    <w:p>
      <w:pPr>
        <w:spacing w:after="0"/>
        <w:ind w:left="0"/>
        <w:jc w:val="both"/>
      </w:pPr>
      <w:r>
        <w:rPr>
          <w:rFonts w:ascii="Times New Roman"/>
          <w:b w:val="false"/>
          <w:i w:val="false"/>
          <w:color w:val="000000"/>
          <w:sz w:val="28"/>
        </w:rPr>
        <w:t>
      жалпы білім беру мектептерінде спорттық құрылғылар орнатуға - 5600,0 мың теңге;</w:t>
      </w:r>
    </w:p>
    <w:p>
      <w:pPr>
        <w:spacing w:after="0"/>
        <w:ind w:left="0"/>
        <w:jc w:val="both"/>
      </w:pPr>
      <w:r>
        <w:rPr>
          <w:rFonts w:ascii="Times New Roman"/>
          <w:b w:val="false"/>
          <w:i w:val="false"/>
          <w:color w:val="000000"/>
          <w:sz w:val="28"/>
        </w:rPr>
        <w:t>
      Шалқар ауданы, Мөңке би ауылдық округіндегі Мөңке би ауылын көркейтуге және көгалдандыруға – 4160,0 мың теңге;</w:t>
      </w:r>
    </w:p>
    <w:p>
      <w:pPr>
        <w:spacing w:after="0"/>
        <w:ind w:left="0"/>
        <w:jc w:val="both"/>
      </w:pPr>
      <w:r>
        <w:rPr>
          <w:rFonts w:ascii="Times New Roman"/>
          <w:b w:val="false"/>
          <w:i w:val="false"/>
          <w:color w:val="000000"/>
          <w:sz w:val="28"/>
        </w:rPr>
        <w:t>
      Шалқар ауданы, Айшуақ ауылдық округінде даладағы және елді мекендердегі өрттерді сөндіру бекетін ашуға – 2123,0 мың теңге;</w:t>
      </w:r>
    </w:p>
    <w:p>
      <w:pPr>
        <w:spacing w:after="0"/>
        <w:ind w:left="0"/>
        <w:jc w:val="both"/>
      </w:pPr>
      <w:r>
        <w:rPr>
          <w:rFonts w:ascii="Times New Roman"/>
          <w:b w:val="false"/>
          <w:i w:val="false"/>
          <w:color w:val="000000"/>
          <w:sz w:val="28"/>
        </w:rPr>
        <w:t>
      нәтижелі жұмыспен қамту және жаппай кәсіпкерлікті дамыту бағдарламасы шеңберінде білім беру объектілерін жөндеуге – 29798,0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Шалқар аудандық мәслихатының 28.02.2018 </w:t>
      </w:r>
      <w:r>
        <w:rPr>
          <w:rFonts w:ascii="Times New Roman"/>
          <w:b w:val="false"/>
          <w:i w:val="false"/>
          <w:color w:val="000000"/>
          <w:sz w:val="28"/>
        </w:rPr>
        <w:t>№ 180</w:t>
      </w:r>
      <w:r>
        <w:rPr>
          <w:rFonts w:ascii="Times New Roman"/>
          <w:b w:val="false"/>
          <w:i w:val="false"/>
          <w:color w:val="ff0000"/>
          <w:sz w:val="28"/>
        </w:rPr>
        <w:t xml:space="preserve"> (01.01.2018 бастап қолданысқа енгізіледі);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248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266</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281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2018 жылға арналған аудандық бюджетте облыстық бюджеттен мынадай көлемдерде нысаналы даму трансферттері бөлінгені ескерілсін:</w:t>
      </w:r>
    </w:p>
    <w:bookmarkEnd w:id="10"/>
    <w:p>
      <w:pPr>
        <w:spacing w:after="0"/>
        <w:ind w:left="0"/>
        <w:jc w:val="both"/>
      </w:pPr>
      <w:r>
        <w:rPr>
          <w:rFonts w:ascii="Times New Roman"/>
          <w:b w:val="false"/>
          <w:i w:val="false"/>
          <w:color w:val="000000"/>
          <w:sz w:val="28"/>
        </w:rPr>
        <w:t>
      Шалқар ауданы, Шалқар қаласы, Сейтов көшесінен 2-қабатты 8-пәтерлік жалдамалы коммуналдық тұрғын үйін салуға – 59895,0 мың теңге;</w:t>
      </w:r>
    </w:p>
    <w:p>
      <w:pPr>
        <w:spacing w:after="0"/>
        <w:ind w:left="0"/>
        <w:jc w:val="both"/>
      </w:pPr>
      <w:r>
        <w:rPr>
          <w:rFonts w:ascii="Times New Roman"/>
          <w:b w:val="false"/>
          <w:i w:val="false"/>
          <w:color w:val="000000"/>
          <w:sz w:val="28"/>
        </w:rPr>
        <w:t>
      Шалқар ауданы, Шалқар қаласы, Сейтов көшесінен салынатын 2-қабатты 8-пәтерлік жалдамалы коммуналдық тұрғын үйдің сыртқы инженерлік-коммуникациялық желілерін салуға – 6515,0 мың теңге;</w:t>
      </w:r>
    </w:p>
    <w:p>
      <w:pPr>
        <w:spacing w:after="0"/>
        <w:ind w:left="0"/>
        <w:jc w:val="both"/>
      </w:pPr>
      <w:r>
        <w:rPr>
          <w:rFonts w:ascii="Times New Roman"/>
          <w:b w:val="false"/>
          <w:i w:val="false"/>
          <w:color w:val="000000"/>
          <w:sz w:val="28"/>
        </w:rPr>
        <w:t>
      Шалқар ауданы, Қайдауыл стансасы және Ақтан батыр ауылындағы сумен жабдықтау желілерін қайта жарақтауға жобалық-сметалық құжаттамасын дайындауға – 13525,6 мың теңге;</w:t>
      </w:r>
    </w:p>
    <w:p>
      <w:pPr>
        <w:spacing w:after="0"/>
        <w:ind w:left="0"/>
        <w:jc w:val="both"/>
      </w:pPr>
      <w:r>
        <w:rPr>
          <w:rFonts w:ascii="Times New Roman"/>
          <w:b w:val="false"/>
          <w:i w:val="false"/>
          <w:color w:val="000000"/>
          <w:sz w:val="28"/>
        </w:rPr>
        <w:t>
      Шалқар ауданы, Копмола, Жылан, 1030 км стансалары және Кеңдала разъезіндегі сумен жабдықтау желілерін қайта жарақтауға жобалық-сметалық құжаттамасын әзірлеуге – 9570,0 мың теңге;</w:t>
      </w:r>
    </w:p>
    <w:p>
      <w:pPr>
        <w:spacing w:after="0"/>
        <w:ind w:left="0"/>
        <w:jc w:val="both"/>
      </w:pPr>
      <w:r>
        <w:rPr>
          <w:rFonts w:ascii="Times New Roman"/>
          <w:b w:val="false"/>
          <w:i w:val="false"/>
          <w:color w:val="000000"/>
          <w:sz w:val="28"/>
        </w:rPr>
        <w:t>
      Шалқар ауданы, Мөңке би ауылындағы сумен жабдықтау желілерін салуға жобалық-сметалық құжаттамасын әзірлеуге – 10487,2 мың теңге;</w:t>
      </w:r>
    </w:p>
    <w:p>
      <w:pPr>
        <w:spacing w:after="0"/>
        <w:ind w:left="0"/>
        <w:jc w:val="both"/>
      </w:pPr>
      <w:r>
        <w:rPr>
          <w:rFonts w:ascii="Times New Roman"/>
          <w:b w:val="false"/>
          <w:i w:val="false"/>
          <w:color w:val="000000"/>
          <w:sz w:val="28"/>
        </w:rPr>
        <w:t>
      Шалқар ауданы, Шалқар қаласы, Шман ауылының даму аймағында сумен жабдықтау желілерін салуға жобалық-сметалық құжаттамасын әзірлеуге – 7079,5 мың теңге;</w:t>
      </w:r>
    </w:p>
    <w:p>
      <w:pPr>
        <w:spacing w:after="0"/>
        <w:ind w:left="0"/>
        <w:jc w:val="both"/>
      </w:pPr>
      <w:r>
        <w:rPr>
          <w:rFonts w:ascii="Times New Roman"/>
          <w:b w:val="false"/>
          <w:i w:val="false"/>
          <w:color w:val="000000"/>
          <w:sz w:val="28"/>
        </w:rPr>
        <w:t>
      Шалқар ауданы, Шалқар қаласының даму аймағында (Жанкелдин поселкесі) сумен жабдықтау желілерінің құрылысына жобалық-сметалық құжаттамасын әзірлеуге – 2240,0 мың теңге;</w:t>
      </w:r>
    </w:p>
    <w:p>
      <w:pPr>
        <w:spacing w:after="0"/>
        <w:ind w:left="0"/>
        <w:jc w:val="both"/>
      </w:pPr>
      <w:r>
        <w:rPr>
          <w:rFonts w:ascii="Times New Roman"/>
          <w:b w:val="false"/>
          <w:i w:val="false"/>
          <w:color w:val="000000"/>
          <w:sz w:val="28"/>
        </w:rPr>
        <w:t>
      Шалқар ауданы, Шалқар қаласының даму аймағында (Жанкелдин поселкесі) электрмен қамту желілерінің құрылысына жобалық-сметалық құжаттамасын әзірлеуге – 1351,0 мың теңге;</w:t>
      </w:r>
    </w:p>
    <w:p>
      <w:pPr>
        <w:spacing w:after="0"/>
        <w:ind w:left="0"/>
        <w:jc w:val="both"/>
      </w:pPr>
      <w:r>
        <w:rPr>
          <w:rFonts w:ascii="Times New Roman"/>
          <w:b w:val="false"/>
          <w:i w:val="false"/>
          <w:color w:val="000000"/>
          <w:sz w:val="28"/>
        </w:rPr>
        <w:t>
      Шалқар ауданы, Бозой ауылының даму аймағына газбен жабдықтау желілерінің құрылысына жобалық-сметалық құжаттамасын әзірлеуге – 1680,0 мың теңге;</w:t>
      </w:r>
    </w:p>
    <w:p>
      <w:pPr>
        <w:spacing w:after="0"/>
        <w:ind w:left="0"/>
        <w:jc w:val="both"/>
      </w:pPr>
      <w:r>
        <w:rPr>
          <w:rFonts w:ascii="Times New Roman"/>
          <w:b w:val="false"/>
          <w:i w:val="false"/>
          <w:color w:val="000000"/>
          <w:sz w:val="28"/>
        </w:rPr>
        <w:t>
      Шалқар ауданы, Бозой ауылының даму аймағына сумен жабдықтау желілерінің құрылысына жобалық-сметалық құжаттамасын әзірлеуге – 1680,0 мың теңге;</w:t>
      </w:r>
    </w:p>
    <w:p>
      <w:pPr>
        <w:spacing w:after="0"/>
        <w:ind w:left="0"/>
        <w:jc w:val="both"/>
      </w:pPr>
      <w:r>
        <w:rPr>
          <w:rFonts w:ascii="Times New Roman"/>
          <w:b w:val="false"/>
          <w:i w:val="false"/>
          <w:color w:val="000000"/>
          <w:sz w:val="28"/>
        </w:rPr>
        <w:t>
      Шалқар ауданы, Бозой ауылының даму аймағына электрмен қамту желілерінің құрылысына жобалық-сметалық құжаттамасын әзірлеуге – 930,0 мың теңге.</w:t>
      </w:r>
    </w:p>
    <w:p>
      <w:pPr>
        <w:spacing w:after="0"/>
        <w:ind w:left="0"/>
        <w:jc w:val="both"/>
      </w:pPr>
      <w:r>
        <w:rPr>
          <w:rFonts w:ascii="Times New Roman"/>
          <w:b w:val="false"/>
          <w:i w:val="false"/>
          <w:color w:val="000000"/>
          <w:sz w:val="28"/>
        </w:rPr>
        <w:t>
      Нысаналы даму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Шалқар аудандық мәслихатының 28.02.2018 </w:t>
      </w:r>
      <w:r>
        <w:rPr>
          <w:rFonts w:ascii="Times New Roman"/>
          <w:b w:val="false"/>
          <w:i w:val="false"/>
          <w:color w:val="000000"/>
          <w:sz w:val="28"/>
        </w:rPr>
        <w:t>№ 180</w:t>
      </w:r>
      <w:r>
        <w:rPr>
          <w:rFonts w:ascii="Times New Roman"/>
          <w:b w:val="false"/>
          <w:i w:val="false"/>
          <w:color w:val="ff0000"/>
          <w:sz w:val="28"/>
        </w:rPr>
        <w:t xml:space="preserve"> (01.01.2018 бастап қолданысқа енгізіледі);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28.08.2018 </w:t>
      </w:r>
      <w:r>
        <w:rPr>
          <w:rFonts w:ascii="Times New Roman"/>
          <w:b w:val="false"/>
          <w:i w:val="false"/>
          <w:color w:val="000000"/>
          <w:sz w:val="28"/>
        </w:rPr>
        <w:t>№ 248</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266</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9-1. 2018 жылға арналған аудандық бюджетте аудандық маңызы бар қалаға және ауылдық округтерге 70082,2 мың теңге сомасында ағымдағы нысаналы трансферттер көзделсін, оның ішінде:</w:t>
      </w:r>
    </w:p>
    <w:bookmarkEnd w:id="11"/>
    <w:p>
      <w:pPr>
        <w:spacing w:after="0"/>
        <w:ind w:left="0"/>
        <w:jc w:val="both"/>
      </w:pPr>
      <w:r>
        <w:rPr>
          <w:rFonts w:ascii="Times New Roman"/>
          <w:b w:val="false"/>
          <w:i w:val="false"/>
          <w:color w:val="000000"/>
          <w:sz w:val="28"/>
        </w:rPr>
        <w:t>
      Шалқар қаласына – 56482,0 мың теңге;</w:t>
      </w:r>
    </w:p>
    <w:p>
      <w:pPr>
        <w:spacing w:after="0"/>
        <w:ind w:left="0"/>
        <w:jc w:val="both"/>
      </w:pPr>
      <w:r>
        <w:rPr>
          <w:rFonts w:ascii="Times New Roman"/>
          <w:b w:val="false"/>
          <w:i w:val="false"/>
          <w:color w:val="000000"/>
          <w:sz w:val="28"/>
        </w:rPr>
        <w:t>
      Айшуақ ауылдық округіне – 3961,6 мың теңге;</w:t>
      </w:r>
    </w:p>
    <w:p>
      <w:pPr>
        <w:spacing w:after="0"/>
        <w:ind w:left="0"/>
        <w:jc w:val="both"/>
      </w:pPr>
      <w:r>
        <w:rPr>
          <w:rFonts w:ascii="Times New Roman"/>
          <w:b w:val="false"/>
          <w:i w:val="false"/>
          <w:color w:val="000000"/>
          <w:sz w:val="28"/>
        </w:rPr>
        <w:t>
      Біршоғыр ауылдық округіне – 1063,8 мың теңге;</w:t>
      </w:r>
    </w:p>
    <w:p>
      <w:pPr>
        <w:spacing w:after="0"/>
        <w:ind w:left="0"/>
        <w:jc w:val="both"/>
      </w:pPr>
      <w:r>
        <w:rPr>
          <w:rFonts w:ascii="Times New Roman"/>
          <w:b w:val="false"/>
          <w:i w:val="false"/>
          <w:color w:val="000000"/>
          <w:sz w:val="28"/>
        </w:rPr>
        <w:t>
      Бозой ауылдық округіне – 1196,0 мың теңге;</w:t>
      </w:r>
    </w:p>
    <w:p>
      <w:pPr>
        <w:spacing w:after="0"/>
        <w:ind w:left="0"/>
        <w:jc w:val="both"/>
      </w:pPr>
      <w:r>
        <w:rPr>
          <w:rFonts w:ascii="Times New Roman"/>
          <w:b w:val="false"/>
          <w:i w:val="false"/>
          <w:color w:val="000000"/>
          <w:sz w:val="28"/>
        </w:rPr>
        <w:t>
      Кішіқұм ауылдық округіне – 6347,8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Ақтөбе облысы Шалқар аудандық мәслихатының 28.02.2018 </w:t>
      </w:r>
      <w:r>
        <w:rPr>
          <w:rFonts w:ascii="Times New Roman"/>
          <w:b w:val="false"/>
          <w:i w:val="false"/>
          <w:color w:val="000000"/>
          <w:sz w:val="28"/>
        </w:rPr>
        <w:t>№ 180</w:t>
      </w:r>
      <w:r>
        <w:rPr>
          <w:rFonts w:ascii="Times New Roman"/>
          <w:b w:val="false"/>
          <w:i w:val="false"/>
          <w:color w:val="ff0000"/>
          <w:sz w:val="28"/>
        </w:rPr>
        <w:t xml:space="preserve"> (01.01.2018 бастап қолданысқа енгізіледі); өзгерістер енгізілді - Ақтөбе облысы Шалқар аудандық мәслихатының 23.04.2018 </w:t>
      </w:r>
      <w:r>
        <w:rPr>
          <w:rFonts w:ascii="Times New Roman"/>
          <w:b w:val="false"/>
          <w:i w:val="false"/>
          <w:color w:val="000000"/>
          <w:sz w:val="28"/>
        </w:rPr>
        <w:t>№ 205</w:t>
      </w:r>
      <w:r>
        <w:rPr>
          <w:rFonts w:ascii="Times New Roman"/>
          <w:b w:val="false"/>
          <w:i w:val="false"/>
          <w:color w:val="ff0000"/>
          <w:sz w:val="28"/>
        </w:rPr>
        <w:t xml:space="preserve"> (01.01.2018 бастап қолданысқа енгізіледі); 07.06.2018 </w:t>
      </w:r>
      <w:r>
        <w:rPr>
          <w:rFonts w:ascii="Times New Roman"/>
          <w:b w:val="false"/>
          <w:i w:val="false"/>
          <w:color w:val="000000"/>
          <w:sz w:val="28"/>
        </w:rPr>
        <w:t>№ 226</w:t>
      </w:r>
      <w:r>
        <w:rPr>
          <w:rFonts w:ascii="Times New Roman"/>
          <w:b w:val="false"/>
          <w:i w:val="false"/>
          <w:color w:val="ff0000"/>
          <w:sz w:val="28"/>
        </w:rPr>
        <w:t xml:space="preserve"> (01.01.2018 бастап қолданысқа енгізіледі); 22.11.2018 </w:t>
      </w:r>
      <w:r>
        <w:rPr>
          <w:rFonts w:ascii="Times New Roman"/>
          <w:b w:val="false"/>
          <w:i w:val="false"/>
          <w:color w:val="000000"/>
          <w:sz w:val="28"/>
        </w:rPr>
        <w:t>№ 266</w:t>
      </w:r>
      <w:r>
        <w:rPr>
          <w:rFonts w:ascii="Times New Roman"/>
          <w:b w:val="false"/>
          <w:i w:val="false"/>
          <w:color w:val="ff0000"/>
          <w:sz w:val="28"/>
        </w:rPr>
        <w:t xml:space="preserve"> (01.01.2018 бастап қолданысқа енгізіледі); 14.12.2018 </w:t>
      </w:r>
      <w:r>
        <w:rPr>
          <w:rFonts w:ascii="Times New Roman"/>
          <w:b w:val="false"/>
          <w:i w:val="false"/>
          <w:color w:val="000000"/>
          <w:sz w:val="28"/>
        </w:rPr>
        <w:t>№ 281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10. Жергілікті өзін-өзі басқару функцияларын іске асыруға аудан бюджетінен 2018 жылға ауылдық округтер бойынша берілетін трансферттердің көлемі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2"/>
    <w:bookmarkStart w:name="z13" w:id="13"/>
    <w:p>
      <w:pPr>
        <w:spacing w:after="0"/>
        <w:ind w:left="0"/>
        <w:jc w:val="both"/>
      </w:pPr>
      <w:r>
        <w:rPr>
          <w:rFonts w:ascii="Times New Roman"/>
          <w:b w:val="false"/>
          <w:i w:val="false"/>
          <w:color w:val="000000"/>
          <w:sz w:val="28"/>
        </w:rPr>
        <w:t>
      11. Ауданның жергілікті атқарушы органының 2018 жылға арналған резерві, 52000,0 мың теңге сомасында бекітілсін.</w:t>
      </w:r>
    </w:p>
    <w:bookmarkEnd w:id="13"/>
    <w:bookmarkStart w:name="z14" w:id="14"/>
    <w:p>
      <w:pPr>
        <w:spacing w:after="0"/>
        <w:ind w:left="0"/>
        <w:jc w:val="both"/>
      </w:pPr>
      <w:r>
        <w:rPr>
          <w:rFonts w:ascii="Times New Roman"/>
          <w:b w:val="false"/>
          <w:i w:val="false"/>
          <w:color w:val="000000"/>
          <w:sz w:val="28"/>
        </w:rPr>
        <w:t xml:space="preserve">
      12. 2018 жылға арналған аудандық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4"/>
    <w:bookmarkStart w:name="z15" w:id="15"/>
    <w:p>
      <w:pPr>
        <w:spacing w:after="0"/>
        <w:ind w:left="0"/>
        <w:jc w:val="both"/>
      </w:pPr>
      <w:r>
        <w:rPr>
          <w:rFonts w:ascii="Times New Roman"/>
          <w:b w:val="false"/>
          <w:i w:val="false"/>
          <w:color w:val="000000"/>
          <w:sz w:val="28"/>
        </w:rPr>
        <w:t xml:space="preserve">
      13. Ауылдық округтердің әкімі аппараттары бойынша 2018 жылға арналған бюджеттік бағдарламаларының қаржыландыру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5"/>
    <w:bookmarkStart w:name="z16" w:id="16"/>
    <w:p>
      <w:pPr>
        <w:spacing w:after="0"/>
        <w:ind w:left="0"/>
        <w:jc w:val="both"/>
      </w:pPr>
      <w:r>
        <w:rPr>
          <w:rFonts w:ascii="Times New Roman"/>
          <w:b w:val="false"/>
          <w:i w:val="false"/>
          <w:color w:val="000000"/>
          <w:sz w:val="28"/>
        </w:rPr>
        <w:t>
      14. "Шалқар аудандық мәслихатының аппараты" мемлекеттік мекемесі заңнамада белгіленген тәртіппен:</w:t>
      </w:r>
    </w:p>
    <w:bookmarkEnd w:id="16"/>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7" w:id="17"/>
    <w:p>
      <w:pPr>
        <w:spacing w:after="0"/>
        <w:ind w:left="0"/>
        <w:jc w:val="both"/>
      </w:pPr>
      <w:r>
        <w:rPr>
          <w:rFonts w:ascii="Times New Roman"/>
          <w:b w:val="false"/>
          <w:i w:val="false"/>
          <w:color w:val="000000"/>
          <w:sz w:val="28"/>
        </w:rPr>
        <w:t>
      15. Осы шешім 2018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Махамбетов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1 қосымша</w:t>
            </w:r>
          </w:p>
        </w:tc>
      </w:tr>
    </w:tbl>
    <w:p>
      <w:pPr>
        <w:spacing w:after="0"/>
        <w:ind w:left="0"/>
        <w:jc w:val="left"/>
      </w:pPr>
      <w:r>
        <w:rPr>
          <w:rFonts w:ascii="Times New Roman"/>
          <w:b/>
          <w:i w:val="false"/>
          <w:color w:val="000000"/>
        </w:rPr>
        <w:t xml:space="preserve"> 2018 жылға арналған Шалқар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14.12.2018 </w:t>
      </w:r>
      <w:r>
        <w:rPr>
          <w:rFonts w:ascii="Times New Roman"/>
          <w:b w:val="false"/>
          <w:i w:val="false"/>
          <w:color w:val="ff0000"/>
          <w:sz w:val="28"/>
        </w:rPr>
        <w:t>№ 281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7618168,7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2799447,0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193841,0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өсімпұлдар,санкциялар, өнідіріп алулар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4800017,5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4800017,5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8047100,7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394786,4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286660,7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135540,1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5119393,7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207937,1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4597245,0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4231423,0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 мемлекеттік білім беру мекемелерінде білім беру жүйесін ақпараттандыру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491942,7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405030,8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255752,5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222953,3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327524,4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103841,5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892400,4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2 қосымша</w:t>
            </w:r>
          </w:p>
        </w:tc>
      </w:tr>
    </w:tbl>
    <w:p>
      <w:pPr>
        <w:spacing w:after="0"/>
        <w:ind w:left="0"/>
        <w:jc w:val="left"/>
      </w:pPr>
      <w:r>
        <w:rPr>
          <w:rFonts w:ascii="Times New Roman"/>
          <w:b/>
          <w:i w:val="false"/>
          <w:color w:val="000000"/>
        </w:rPr>
        <w:t xml:space="preserve"> 2019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2255323,0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4311957,0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3999027,0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3 қосымша</w:t>
            </w:r>
          </w:p>
        </w:tc>
      </w:tr>
    </w:tbl>
    <w:p>
      <w:pPr>
        <w:spacing w:after="0"/>
        <w:ind w:left="0"/>
        <w:jc w:val="left"/>
      </w:pPr>
      <w:r>
        <w:rPr>
          <w:rFonts w:ascii="Times New Roman"/>
          <w:b/>
          <w:i w:val="false"/>
          <w:color w:val="000000"/>
        </w:rPr>
        <w:t xml:space="preserve"> 2020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2834497,0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2238321,0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2226451,0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4727528,0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4484158,0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4056085,0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4 қосымша</w:t>
            </w:r>
          </w:p>
        </w:tc>
      </w:tr>
    </w:tbl>
    <w:p>
      <w:pPr>
        <w:spacing w:after="0"/>
        <w:ind w:left="0"/>
        <w:jc w:val="left"/>
      </w:pPr>
      <w:r>
        <w:rPr>
          <w:rFonts w:ascii="Times New Roman"/>
          <w:b/>
          <w:i w:val="false"/>
          <w:color w:val="000000"/>
        </w:rPr>
        <w:t xml:space="preserve"> Жергілікті өзін-өзі басқару функцияларын іске асыруға аудан бюджетінен 2018 жылға ауылдық округтер бойынша берілетін трансферттердің көлемі</w:t>
      </w:r>
    </w:p>
    <w:p>
      <w:pPr>
        <w:spacing w:after="0"/>
        <w:ind w:left="0"/>
        <w:jc w:val="both"/>
      </w:pPr>
      <w:r>
        <w:rPr>
          <w:rFonts w:ascii="Times New Roman"/>
          <w:b w:val="false"/>
          <w:i w:val="false"/>
          <w:color w:val="ff0000"/>
          <w:sz w:val="28"/>
        </w:rPr>
        <w:t xml:space="preserve">
      Ескерту. 4 қосымша жаңа редакцияда - Ақтөбе облысы Шалқар аудандық мәслихатының 28.02.2018 </w:t>
      </w:r>
      <w:r>
        <w:rPr>
          <w:rFonts w:ascii="Times New Roman"/>
          <w:b w:val="false"/>
          <w:i w:val="false"/>
          <w:color w:val="ff0000"/>
          <w:sz w:val="28"/>
        </w:rPr>
        <w:t>№ 180</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Көтібарұлы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Жанақоныс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Қауылжыр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5 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6 қосымша</w:t>
            </w:r>
          </w:p>
        </w:tc>
      </w:tr>
    </w:tbl>
    <w:p>
      <w:pPr>
        <w:spacing w:after="0"/>
        <w:ind w:left="0"/>
        <w:jc w:val="left"/>
      </w:pPr>
      <w:r>
        <w:rPr>
          <w:rFonts w:ascii="Times New Roman"/>
          <w:b/>
          <w:i w:val="false"/>
          <w:color w:val="000000"/>
        </w:rPr>
        <w:t xml:space="preserve"> Ауылдық округтердің әкімі аппараттары бойынша 2018 жылға арналған бюджеттік бағдарламаларының қаржыландыру көлемі</w:t>
      </w:r>
    </w:p>
    <w:p>
      <w:pPr>
        <w:spacing w:after="0"/>
        <w:ind w:left="0"/>
        <w:jc w:val="both"/>
      </w:pPr>
      <w:r>
        <w:rPr>
          <w:rFonts w:ascii="Times New Roman"/>
          <w:b w:val="false"/>
          <w:i w:val="false"/>
          <w:color w:val="ff0000"/>
          <w:sz w:val="28"/>
        </w:rPr>
        <w:t xml:space="preserve">
      Ескерту. 6 қосымша жаңа редакцияда - Ақтөбе облысы Шалқар аудандық мәслихатының 14.12.2018 </w:t>
      </w:r>
      <w:r>
        <w:rPr>
          <w:rFonts w:ascii="Times New Roman"/>
          <w:b w:val="false"/>
          <w:i w:val="false"/>
          <w:color w:val="ff0000"/>
          <w:sz w:val="28"/>
        </w:rPr>
        <w:t>№ 281</w:t>
      </w:r>
      <w:r>
        <w:rPr>
          <w:rFonts w:ascii="Times New Roman"/>
          <w:b w:val="false"/>
          <w:i w:val="false"/>
          <w:color w:val="ff0000"/>
          <w:sz w:val="28"/>
        </w:rPr>
        <w:t xml:space="preserve"> (01.01.2018 бастап қолданысқа енгізіледі) шешімімен.</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403"/>
        <w:gridCol w:w="2402"/>
        <w:gridCol w:w="2402"/>
        <w:gridCol w:w="2402"/>
        <w:gridCol w:w="2402"/>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w:t>
            </w:r>
            <w:r>
              <w:br/>
            </w:r>
            <w:r>
              <w:rPr>
                <w:rFonts w:ascii="Times New Roman"/>
                <w:b w:val="false"/>
                <w:i w:val="false"/>
                <w:color w:val="000000"/>
                <w:sz w:val="20"/>
              </w:rPr>
              <w:t>
атауы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123 007 000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123 009 000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13817,0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