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2065" w14:textId="01c2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Айшуақ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2017 жылғы 21 желтоқсандағы № 164 шешімі. Ақтөбе облысының Әділет департаментінде 2018 жылғы 8 қаңтарда № 5811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Айшуақ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35039,6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- 1957,0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32322,6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35039,6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Шалқар аудандық мәслихатының 27.03.2018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21.06.2018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05.12.2018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Айшуақ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2017 жылғы 30 қарашадағы "2018-2020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2018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28284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- 2405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28284 теңге болып белгіленгені ескерілсін.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Айшуақ ауылдық округ бюджетіне аудандық бюджеттен берілетін субвенция көлемі 28361,0 мың теңге сомасында бекітілсін.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Айшуақ ауылдық округінің 2018 жылға арналған бюджетіне аудандық бюджеттен 3961,6 мың теңге сомасында ағымдағы нысаналы трансферт түскені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Айшуақ ауылдық округі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 тармақпен толықтырылды - Ақтөбе облысы Шалқар аудандық мәслихатының 27.03.2018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енгізіледі); өзгерістер енгізілді - Ақтөбе облысы Шалқар аудандық мәслихатының 21.06.2018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05.12.2018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Айшуақ ауылдық округ бюджетін атқару процесінде секвестрлеуге жатпайтын жергілікті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"Шалқар аудандық мәслихатының аппараты" мемлекеттік мекемесі заңнамада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2018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мәслихаттың 2017 жылғы 21 желтоқсандағы № 164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Айшуақ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2017 жылғы 21 желтоқсандағы № 164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Айшуақ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2017 жылғы 21 желтоқсандағы № 164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Айшуақ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30950.0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2017 жылғы 21 желтоқсандағы № 164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Айшуақ ауылдық округ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