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8f8b" w14:textId="31b8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Біршоғыр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21 желтоқсандағы № 165 шешімі. Ақтөбе облысының Әділет департаментінде 2018 жылғы 8 қаңтарда № 5815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Біршоғыр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57569,1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Шалқар аудандық мәслихатының 05.05.2018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Ақтөбе облысы Шалқар аудандық мәслихатының 21.06.2018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20.09.2018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19.12.2018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28284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28284 теңге болып белгіленгені ескерілсін.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2018 жылға арналған ауылдық округ бюджетіне аудандық бюджеттен берілетін субвенция көлемі 48177,0 мың теңге сомасында бекітілсін.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ауылдық округ бюджетіне республикалық бюджеттен мектепке дейінгі білім беру ұйымдарында мемлекеттік білім беру тапсырысын жүзеге асыруға 4254,0 мың теңге сомасында ағымдағы нысаналы трансферт түскені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трансферттің сомасын бөлу Біршоғыр ауылдық округі әкімінің шешімі негізінде айқындалады.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ауылдық округ бюджетіне облыстық бюджеттен мектепке дейінгі білім беру ұйымдарында мемлекеттік білім беру тапсырысын жүзеге асыруға 5806,0 мың теңге сомасында ағымдағы нысаналы трансферт түскені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трансферттің сомасын бөлу Біршоғыр ауылдық округі әкімінің шешімі негізінде айқындалады.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Біршоғыр ауылдық округінің 2018 жылға арналған бюджетіне аудандық бюджеттен 1063,8 мың теңге сомасында ағымдағы нысаналы трансферт түскені ескерілсін.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Біршоғыр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– Ақтөбе облысы Шалқар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Ақтөбе облысы Шалқар аудандық мәслихатының 21.06.2018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19.12.2018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Біршоғыр ауылдық округ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"Шалқар аудандық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Біршоғыр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19.12.2018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№165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Біршоғыр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