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27ff" w14:textId="bd32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Шетырғыз селолық округі әкімінің 2011 жылғы 16 тамыздағы № 4 "Қаратоғай ауылындағы көшеге Молдағазы Айтасов есімін беру туралы" шешіміне өзгеріс енгізу туралы</w:t>
      </w:r>
    </w:p>
    <w:p>
      <w:pPr>
        <w:spacing w:after="0"/>
        <w:ind w:left="0"/>
        <w:jc w:val="both"/>
      </w:pPr>
      <w:r>
        <w:rPr>
          <w:rFonts w:ascii="Times New Roman"/>
          <w:b w:val="false"/>
          <w:i w:val="false"/>
          <w:color w:val="000000"/>
          <w:sz w:val="28"/>
        </w:rPr>
        <w:t>Ақтөбе облысы Шалқар ауданы Шетырғыз ауылдық округі әкімінің 2017 жылғы 13 наурыздағы № 3 шешімі. Ақтөбе облысының Әділет департаментінде 2017 жылғы 5 сәуірде № 5396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Респрубликасындағы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50-бабына</w:t>
      </w:r>
      <w:r>
        <w:rPr>
          <w:rFonts w:ascii="Times New Roman"/>
          <w:b w:val="false"/>
          <w:i w:val="false"/>
          <w:color w:val="000000"/>
          <w:sz w:val="28"/>
        </w:rPr>
        <w:t xml:space="preserve"> сәйкес, Шалқар ауданының Шетырғыз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Шалқар ауданының Шетырғыз селолық округі әкімінің 2011 жылғы 16 тамыздағы № 4 "Қаратоғай ауылындағы көшеге Молдағазы Айтасов есімін беру туралы" (нормативтік құқықтық актілерді мемлекеттік тіркеу Тізілімінде № 3-13-157 тіркелген, 2011 жылғы 12 қазанда аудандық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"селолық" сөзі тиісінше "ауылдық" сөзімен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Шетырғыз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Табынбеков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