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91b9" w14:textId="8909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3 наурыздағы № 97 қаулысы. Алматы облысы Әділет департаментінде 2017 жылы 29 наурызда № 4159 болып тіркелді. Күші жойылды - Алматы облысы әкімдігінің 2018 жылғы 06 наурыздағы № 106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әкімдігінің 06.03.2018 </w:t>
      </w:r>
      <w:r>
        <w:rPr>
          <w:rFonts w:ascii="Times New Roman"/>
          <w:b w:val="false"/>
          <w:i w:val="false"/>
          <w:color w:val="ff0000"/>
          <w:sz w:val="28"/>
        </w:rPr>
        <w:t>№ 106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мемлекеттiк қызметі туралы" 2015 жылғы 23 қарашадағы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облысының жергілікті атқарушы органдарының "Б" корпусы мемлекеттік әкімшілік қызметшілерінің қызметін бағалаудың әдістемесі бекітілсін. </w:t>
      </w:r>
    </w:p>
    <w:bookmarkEnd w:id="1"/>
    <w:bookmarkStart w:name="z6" w:id="2"/>
    <w:p>
      <w:pPr>
        <w:spacing w:after="0"/>
        <w:ind w:left="0"/>
        <w:jc w:val="both"/>
      </w:pPr>
      <w:r>
        <w:rPr>
          <w:rFonts w:ascii="Times New Roman"/>
          <w:b w:val="false"/>
          <w:i w:val="false"/>
          <w:color w:val="000000"/>
          <w:sz w:val="28"/>
        </w:rPr>
        <w:t xml:space="preserve">
      2. "Алматы облысының жергілікті атқарушы органдарының "Б" корпусы мемлекеттік әкімшілік қызметшілерінің қызметін бағалаудың әдістемесін бекіту туралы" 2016 жылғы 12 сәуірдегі № 175 Алматы облысы әкімдігінің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актілерінің мемлекеттік тіркеу тізілімінде № 3839 болып тіркелген, 2016 жылдың 14 маусымында "Жетісу" және "Огни Алатау" газеттерінде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xml:space="preserve">
      3. Осы қаулының орындалуын бақылау облыс әкімі аппаратының басшысы С. Дүйсембіновке жүктелсін. </w:t>
      </w:r>
    </w:p>
    <w:bookmarkEnd w:id="3"/>
    <w:bookmarkStart w:name="z8"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03 наурыздағы № 97 қаулысымен қосымша бекітілген</w:t>
            </w:r>
          </w:p>
        </w:tc>
      </w:tr>
    </w:tbl>
    <w:bookmarkStart w:name="z11" w:id="5"/>
    <w:p>
      <w:pPr>
        <w:spacing w:after="0"/>
        <w:ind w:left="0"/>
        <w:jc w:val="left"/>
      </w:pPr>
      <w:r>
        <w:rPr>
          <w:rFonts w:ascii="Times New Roman"/>
          <w:b/>
          <w:i w:val="false"/>
          <w:color w:val="000000"/>
        </w:rPr>
        <w:t xml:space="preserve"> Алматы облысының жергілікті атқарушы органдарының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Алматы облысының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Алматы облысының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Start w:name="z17"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8"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9"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3"/>
    <w:bookmarkStart w:name="z20" w:id="14"/>
    <w:p>
      <w:pPr>
        <w:spacing w:after="0"/>
        <w:ind w:left="0"/>
        <w:jc w:val="both"/>
      </w:pPr>
      <w:r>
        <w:rPr>
          <w:rFonts w:ascii="Times New Roman"/>
          <w:b w:val="false"/>
          <w:i w:val="false"/>
          <w:color w:val="000000"/>
          <w:sz w:val="28"/>
        </w:rPr>
        <w:t>
      5. Жылдық бағалау:</w:t>
      </w:r>
    </w:p>
    <w:bookmarkEnd w:id="14"/>
    <w:bookmarkStart w:name="z21"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2"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      </w:t>
      </w:r>
    </w:p>
    <w:bookmarkEnd w:id="16"/>
    <w:bookmarkStart w:name="z23"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7"/>
    <w:bookmarkStart w:name="z24"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25" w:id="19"/>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9"/>
    <w:bookmarkStart w:name="z26" w:id="20"/>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0"/>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жұмыскері болып табылады. Бағалау жөніндегі комиссияның хатшысы дауыс беруге қатыспайды.</w:t>
      </w:r>
    </w:p>
    <w:bookmarkStart w:name="z27" w:id="21"/>
    <w:p>
      <w:pPr>
        <w:spacing w:after="0"/>
        <w:ind w:left="0"/>
        <w:jc w:val="left"/>
      </w:pPr>
      <w:r>
        <w:rPr>
          <w:rFonts w:ascii="Times New Roman"/>
          <w:b/>
          <w:i w:val="false"/>
          <w:color w:val="000000"/>
        </w:rPr>
        <w:t xml:space="preserve"> 2. Жұмыстың жеке жоспарын құрастыру</w:t>
      </w:r>
    </w:p>
    <w:bookmarkEnd w:id="21"/>
    <w:bookmarkStart w:name="z28" w:id="22"/>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2"/>
    <w:bookmarkStart w:name="z29" w:id="23"/>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3"/>
    <w:bookmarkStart w:name="z30" w:id="24"/>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4"/>
    <w:bookmarkStart w:name="z31" w:id="25"/>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5"/>
    <w:bookmarkStart w:name="z32" w:id="26"/>
    <w:p>
      <w:pPr>
        <w:spacing w:after="0"/>
        <w:ind w:left="0"/>
        <w:jc w:val="left"/>
      </w:pPr>
      <w:r>
        <w:rPr>
          <w:rFonts w:ascii="Times New Roman"/>
          <w:b/>
          <w:i w:val="false"/>
          <w:color w:val="000000"/>
        </w:rPr>
        <w:t xml:space="preserve"> 3. Бағалауды жүргізуге дайындық</w:t>
      </w:r>
    </w:p>
    <w:bookmarkEnd w:id="26"/>
    <w:bookmarkStart w:name="z33" w:id="2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7"/>
    <w:bookmarkStart w:name="z34" w:id="28"/>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28"/>
    <w:bookmarkStart w:name="z36" w:id="29"/>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9"/>
    <w:bookmarkStart w:name="z37" w:id="30"/>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0"/>
    <w:bookmarkStart w:name="z38" w:id="31"/>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1"/>
    <w:bookmarkStart w:name="z40" w:id="32"/>
    <w:p>
      <w:pPr>
        <w:spacing w:after="0"/>
        <w:ind w:left="0"/>
        <w:jc w:val="both"/>
      </w:pPr>
      <w:r>
        <w:rPr>
          <w:rFonts w:ascii="Times New Roman"/>
          <w:b w:val="false"/>
          <w:i w:val="false"/>
          <w:color w:val="000000"/>
          <w:sz w:val="28"/>
        </w:rPr>
        <w:t>
      17. Көтермелеу балдары осы Әдістеменің 1-1-қосымшасына сәйкес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әкімдігінің 27.06.2017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күрлілігінің өсу тәртібімен "+1"-ден "+5"-ке балға дейін бес деңгейлік шәкіл бойынша орналастырылған.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3"/>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әкімдігінің 27.06.2017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4"/>
    <w:bookmarkStart w:name="z43" w:id="35"/>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5"/>
    <w:bookmarkStart w:name="z44" w:id="36"/>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6"/>
    <w:bookmarkStart w:name="z45" w:id="37"/>
    <w:p>
      <w:pPr>
        <w:spacing w:after="0"/>
        <w:ind w:left="0"/>
        <w:jc w:val="both"/>
      </w:pPr>
      <w:r>
        <w:rPr>
          <w:rFonts w:ascii="Times New Roman"/>
          <w:b w:val="false"/>
          <w:i w:val="false"/>
          <w:color w:val="000000"/>
          <w:sz w:val="28"/>
        </w:rPr>
        <w:t>
      21. Еңбек тәртібін бұзуға:</w:t>
      </w:r>
    </w:p>
    <w:bookmarkEnd w:id="37"/>
    <w:bookmarkStart w:name="z46" w:id="38"/>
    <w:p>
      <w:pPr>
        <w:spacing w:after="0"/>
        <w:ind w:left="0"/>
        <w:jc w:val="both"/>
      </w:pPr>
      <w:r>
        <w:rPr>
          <w:rFonts w:ascii="Times New Roman"/>
          <w:b w:val="false"/>
          <w:i w:val="false"/>
          <w:color w:val="000000"/>
          <w:sz w:val="28"/>
        </w:rPr>
        <w:t>
      1) дәлелді себепсіз жұмысқа кешігу;</w:t>
      </w:r>
    </w:p>
    <w:bookmarkEnd w:id="38"/>
    <w:bookmarkStart w:name="z47" w:id="39"/>
    <w:p>
      <w:pPr>
        <w:spacing w:after="0"/>
        <w:ind w:left="0"/>
        <w:jc w:val="both"/>
      </w:pPr>
      <w:r>
        <w:rPr>
          <w:rFonts w:ascii="Times New Roman"/>
          <w:b w:val="false"/>
          <w:i w:val="false"/>
          <w:color w:val="000000"/>
          <w:sz w:val="28"/>
        </w:rPr>
        <w:t>
      2) қызметшілердің қызметтік әдепті бұзуы жатады.</w:t>
      </w:r>
    </w:p>
    <w:bookmarkEnd w:id="39"/>
    <w:bookmarkStart w:name="z48" w:id="40"/>
    <w:p>
      <w:pPr>
        <w:spacing w:after="0"/>
        <w:ind w:left="0"/>
        <w:jc w:val="both"/>
      </w:pPr>
      <w:r>
        <w:rPr>
          <w:rFonts w:ascii="Times New Roman"/>
          <w:b w:val="false"/>
          <w:i w:val="false"/>
          <w:color w:val="000000"/>
          <w:sz w:val="28"/>
        </w:rPr>
        <w:t>
      21.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0"/>
    <w:bookmarkStart w:name="z49" w:id="41"/>
    <w:p>
      <w:pPr>
        <w:spacing w:after="0"/>
        <w:ind w:left="0"/>
        <w:jc w:val="both"/>
      </w:pPr>
      <w:r>
        <w:rPr>
          <w:rFonts w:ascii="Times New Roman"/>
          <w:b w:val="false"/>
          <w:i w:val="false"/>
          <w:color w:val="000000"/>
          <w:sz w:val="28"/>
        </w:rPr>
        <w:t xml:space="preserve">
      22. Әр атқарушылық және еңбек тәртібін бұзғаны үшін "Б" корпусының </w:t>
      </w:r>
    </w:p>
    <w:bookmarkEnd w:id="41"/>
    <w:bookmarkStart w:name="z50" w:id="42"/>
    <w:p>
      <w:pPr>
        <w:spacing w:after="0"/>
        <w:ind w:left="0"/>
        <w:jc w:val="both"/>
      </w:pPr>
      <w:r>
        <w:rPr>
          <w:rFonts w:ascii="Times New Roman"/>
          <w:b w:val="false"/>
          <w:i w:val="false"/>
          <w:color w:val="000000"/>
          <w:sz w:val="28"/>
        </w:rPr>
        <w:t>
      қызметшісіне әр бұзу фактісі үшін "-2" балл мөлшерінде айыппұл балдары қойылады.</w:t>
      </w:r>
    </w:p>
    <w:bookmarkEnd w:id="42"/>
    <w:bookmarkStart w:name="z51" w:id="4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3"/>
    <w:bookmarkStart w:name="z52" w:id="4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4"/>
    <w:bookmarkStart w:name="z53" w:id="4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5"/>
    <w:bookmarkStart w:name="z54"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6"/>
    <w:bookmarkStart w:name="z55" w:id="47"/>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7"/>
    <w:bookmarkStart w:name="z5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58" w:id="50"/>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80 - нен 105 (қоса алғанда) балға дейін–"қанағаттанарлық", 106-дан 130 балға дейін (қоса алғанда) – "тиімді", 130 балдан астам – "өте жақсы" қойылады.</w:t>
      </w:r>
    </w:p>
    <w:bookmarkEnd w:id="50"/>
    <w:bookmarkStart w:name="z59" w:id="51"/>
    <w:p>
      <w:pPr>
        <w:spacing w:after="0"/>
        <w:ind w:left="0"/>
        <w:jc w:val="left"/>
      </w:pPr>
      <w:r>
        <w:rPr>
          <w:rFonts w:ascii="Times New Roman"/>
          <w:b/>
          <w:i w:val="false"/>
          <w:color w:val="000000"/>
        </w:rPr>
        <w:t xml:space="preserve"> 5. Жылдық бағалау</w:t>
      </w:r>
    </w:p>
    <w:bookmarkEnd w:id="51"/>
    <w:bookmarkStart w:name="z60" w:id="5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2"/>
    <w:bookmarkStart w:name="z61" w:id="5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3"/>
    <w:bookmarkStart w:name="z62" w:id="5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4"/>
    <w:bookmarkStart w:name="z63" w:id="55"/>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55"/>
    <w:bookmarkStart w:name="z64" w:id="56"/>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6"/>
    <w:bookmarkStart w:name="z65" w:id="5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7"/>
    <w:bookmarkStart w:name="z66" w:id="5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58"/>
    <w:bookmarkStart w:name="z67" w:id="5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59"/>
    <w:bookmarkStart w:name="z68" w:id="6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0"/>
    <w:bookmarkStart w:name="z69" w:id="61"/>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bookmarkEnd w:id="61"/>
    <w:bookmarkStart w:name="z70"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p>
    <w:bookmarkEnd w:id="63"/>
    <w:bookmarkStart w:name="z72"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65"/>
    <w:bookmarkStart w:name="z74" w:id="66"/>
    <w:p>
      <w:pPr>
        <w:spacing w:after="0"/>
        <w:ind w:left="0"/>
        <w:jc w:val="both"/>
      </w:pPr>
      <w:r>
        <w:rPr>
          <w:rFonts w:ascii="Times New Roman"/>
          <w:b w:val="false"/>
          <w:i w:val="false"/>
          <w:color w:val="000000"/>
          <w:sz w:val="28"/>
        </w:rPr>
        <w:t>
      "қанағаттанарлықсыз" мәнге (80 балдан төмен) – 2 балл,</w:t>
      </w:r>
    </w:p>
    <w:bookmarkEnd w:id="66"/>
    <w:bookmarkStart w:name="z75" w:id="67"/>
    <w:p>
      <w:pPr>
        <w:spacing w:after="0"/>
        <w:ind w:left="0"/>
        <w:jc w:val="both"/>
      </w:pPr>
      <w:r>
        <w:rPr>
          <w:rFonts w:ascii="Times New Roman"/>
          <w:b w:val="false"/>
          <w:i w:val="false"/>
          <w:color w:val="000000"/>
          <w:sz w:val="28"/>
        </w:rPr>
        <w:t>
      "қанағаттанарлық" мәнге (80-нен 105 балға дейін) – 3 балл,</w:t>
      </w:r>
    </w:p>
    <w:bookmarkEnd w:id="67"/>
    <w:bookmarkStart w:name="z76" w:id="68"/>
    <w:p>
      <w:pPr>
        <w:spacing w:after="0"/>
        <w:ind w:left="0"/>
        <w:jc w:val="both"/>
      </w:pPr>
      <w:r>
        <w:rPr>
          <w:rFonts w:ascii="Times New Roman"/>
          <w:b w:val="false"/>
          <w:i w:val="false"/>
          <w:color w:val="000000"/>
          <w:sz w:val="28"/>
        </w:rPr>
        <w:t>
      "тиімді" мәнге (106-дан 130 балға (қоса алғанда) дейін) – 4 балл,</w:t>
      </w:r>
    </w:p>
    <w:bookmarkEnd w:id="68"/>
    <w:bookmarkStart w:name="z77" w:id="69"/>
    <w:p>
      <w:pPr>
        <w:spacing w:after="0"/>
        <w:ind w:left="0"/>
        <w:jc w:val="both"/>
      </w:pPr>
      <w:r>
        <w:rPr>
          <w:rFonts w:ascii="Times New Roman"/>
          <w:b w:val="false"/>
          <w:i w:val="false"/>
          <w:color w:val="000000"/>
          <w:sz w:val="28"/>
        </w:rPr>
        <w:t>
      "өте жақсы" мәнге (130 балдан астам) – 5 балл;</w:t>
      </w:r>
    </w:p>
    <w:bookmarkEnd w:id="69"/>
    <w:bookmarkStart w:name="z7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1"/>
    <w:bookmarkStart w:name="z80" w:id="72"/>
    <w:p>
      <w:pPr>
        <w:spacing w:after="0"/>
        <w:ind w:left="0"/>
        <w:jc w:val="left"/>
      </w:pPr>
      <w:r>
        <w:rPr>
          <w:rFonts w:ascii="Times New Roman"/>
          <w:b/>
          <w:i w:val="false"/>
          <w:color w:val="000000"/>
        </w:rPr>
        <w:t xml:space="preserve"> 6. Комиссияның бағалау нәтижелерін қарауы</w:t>
      </w:r>
    </w:p>
    <w:bookmarkEnd w:id="72"/>
    <w:bookmarkStart w:name="z81" w:id="7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3"/>
    <w:bookmarkStart w:name="z82" w:id="74"/>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4"/>
    <w:bookmarkStart w:name="z83" w:id="75"/>
    <w:p>
      <w:pPr>
        <w:spacing w:after="0"/>
        <w:ind w:left="0"/>
        <w:jc w:val="both"/>
      </w:pPr>
      <w:r>
        <w:rPr>
          <w:rFonts w:ascii="Times New Roman"/>
          <w:b w:val="false"/>
          <w:i w:val="false"/>
          <w:color w:val="000000"/>
          <w:sz w:val="28"/>
        </w:rPr>
        <w:t>
      1) толтырылған бағалау парақтарын;</w:t>
      </w:r>
    </w:p>
    <w:bookmarkEnd w:id="75"/>
    <w:bookmarkStart w:name="z84" w:id="76"/>
    <w:p>
      <w:pPr>
        <w:spacing w:after="0"/>
        <w:ind w:left="0"/>
        <w:jc w:val="both"/>
      </w:pPr>
      <w:r>
        <w:rPr>
          <w:rFonts w:ascii="Times New Roman"/>
          <w:b w:val="false"/>
          <w:i w:val="false"/>
          <w:color w:val="000000"/>
          <w:sz w:val="28"/>
        </w:rPr>
        <w:t>
      2) "Б" корпусы қызметшісінің лауазымдық нұсқаулығын;</w:t>
      </w:r>
    </w:p>
    <w:bookmarkEnd w:id="76"/>
    <w:bookmarkStart w:name="z85" w:id="77"/>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7"/>
    <w:bookmarkStart w:name="z86" w:id="7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78"/>
    <w:bookmarkStart w:name="z87" w:id="79"/>
    <w:p>
      <w:pPr>
        <w:spacing w:after="0"/>
        <w:ind w:left="0"/>
        <w:jc w:val="both"/>
      </w:pPr>
      <w:r>
        <w:rPr>
          <w:rFonts w:ascii="Times New Roman"/>
          <w:b w:val="false"/>
          <w:i w:val="false"/>
          <w:color w:val="000000"/>
          <w:sz w:val="28"/>
        </w:rPr>
        <w:t>
      1) бағалау нәтижелерін бекітеді;</w:t>
      </w:r>
    </w:p>
    <w:bookmarkEnd w:id="79"/>
    <w:bookmarkStart w:name="z88" w:id="80"/>
    <w:p>
      <w:pPr>
        <w:spacing w:after="0"/>
        <w:ind w:left="0"/>
        <w:jc w:val="both"/>
      </w:pPr>
      <w:r>
        <w:rPr>
          <w:rFonts w:ascii="Times New Roman"/>
          <w:b w:val="false"/>
          <w:i w:val="false"/>
          <w:color w:val="000000"/>
          <w:sz w:val="28"/>
        </w:rPr>
        <w:t>
      2) бағалау нәтижелерін қайта қарайды.</w:t>
      </w:r>
    </w:p>
    <w:bookmarkEnd w:id="80"/>
    <w:bookmarkStart w:name="z89" w:id="81"/>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End w:id="81"/>
    <w:bookmarkStart w:name="z90" w:id="82"/>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2"/>
    <w:bookmarkStart w:name="z91" w:id="8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3"/>
    <w:bookmarkStart w:name="z92" w:id="8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84"/>
    <w:bookmarkStart w:name="z93" w:id="85"/>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85"/>
    <w:bookmarkStart w:name="z94" w:id="86"/>
    <w:p>
      <w:pPr>
        <w:spacing w:after="0"/>
        <w:ind w:left="0"/>
        <w:jc w:val="left"/>
      </w:pPr>
      <w:r>
        <w:rPr>
          <w:rFonts w:ascii="Times New Roman"/>
          <w:b/>
          <w:i w:val="false"/>
          <w:color w:val="000000"/>
        </w:rPr>
        <w:t xml:space="preserve"> 7. Бағалау нәтижелеріне шағымдану</w:t>
      </w:r>
    </w:p>
    <w:bookmarkEnd w:id="86"/>
    <w:bookmarkStart w:name="z95" w:id="8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96"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8"/>
    <w:bookmarkStart w:name="z97" w:id="8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89"/>
    <w:bookmarkStart w:name="z98" w:id="9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0"/>
    <w:bookmarkStart w:name="z100" w:id="91"/>
    <w:p>
      <w:pPr>
        <w:spacing w:after="0"/>
        <w:ind w:left="0"/>
        <w:jc w:val="left"/>
      </w:pPr>
      <w:r>
        <w:rPr>
          <w:rFonts w:ascii="Times New Roman"/>
          <w:b/>
          <w:i w:val="false"/>
          <w:color w:val="000000"/>
        </w:rPr>
        <w:t xml:space="preserve"> 8. Бағалау нәтижелері бойынша шешім қабылдау</w:t>
      </w:r>
    </w:p>
    <w:bookmarkEnd w:id="91"/>
    <w:bookmarkStart w:name="z101" w:id="9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2"/>
    <w:bookmarkStart w:name="z102" w:id="9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3"/>
    <w:bookmarkStart w:name="z103" w:id="9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4"/>
    <w:bookmarkStart w:name="z104" w:id="9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5"/>
    <w:bookmarkStart w:name="z105" w:id="9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6"/>
    <w:bookmarkStart w:name="z106" w:id="9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7"/>
    <w:bookmarkStart w:name="z107" w:id="9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облысының жергілікті атқарушы органдарының "Б" корпусы мемлекеттік әкімшілік қызметшілерінің қызметін бағалаудың әдістемесіне </w:t>
            </w:r>
            <w:r>
              <w:rPr>
                <w:rFonts w:ascii="Times New Roman"/>
                <w:b w:val="false"/>
                <w:i w:val="false"/>
                <w:color w:val="000000"/>
                <w:sz w:val="20"/>
              </w:rPr>
              <w:t xml:space="preserve">1-қосымша </w:t>
            </w:r>
          </w:p>
        </w:tc>
      </w:tr>
    </w:tbl>
    <w:bookmarkStart w:name="z110" w:id="99"/>
    <w:p>
      <w:pPr>
        <w:spacing w:after="0"/>
        <w:ind w:left="0"/>
        <w:jc w:val="both"/>
      </w:pPr>
      <w:r>
        <w:rPr>
          <w:rFonts w:ascii="Times New Roman"/>
          <w:b w:val="false"/>
          <w:i w:val="false"/>
          <w:color w:val="000000"/>
          <w:sz w:val="28"/>
        </w:rPr>
        <w:t>
      Нысан</w:t>
      </w:r>
    </w:p>
    <w:bookmarkEnd w:id="99"/>
    <w:bookmarkStart w:name="z111" w:id="100"/>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0"/>
    <w:bookmarkStart w:name="z112" w:id="101"/>
    <w:p>
      <w:pPr>
        <w:spacing w:after="0"/>
        <w:ind w:left="0"/>
        <w:jc w:val="both"/>
      </w:pPr>
      <w:r>
        <w:rPr>
          <w:rFonts w:ascii="Times New Roman"/>
          <w:b w:val="false"/>
          <w:i w:val="false"/>
          <w:color w:val="000000"/>
          <w:sz w:val="28"/>
        </w:rPr>
        <w:t>
      __________________________________жыл</w:t>
      </w:r>
    </w:p>
    <w:bookmarkEnd w:id="101"/>
    <w:bookmarkStart w:name="z113" w:id="102"/>
    <w:p>
      <w:pPr>
        <w:spacing w:after="0"/>
        <w:ind w:left="0"/>
        <w:jc w:val="both"/>
      </w:pPr>
      <w:r>
        <w:rPr>
          <w:rFonts w:ascii="Times New Roman"/>
          <w:b w:val="false"/>
          <w:i w:val="false"/>
          <w:color w:val="000000"/>
          <w:sz w:val="28"/>
        </w:rPr>
        <w:t>
      (жеке жоспар құрастырылатын кезең)</w:t>
      </w:r>
    </w:p>
    <w:bookmarkEnd w:id="102"/>
    <w:bookmarkStart w:name="z114" w:id="103"/>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3"/>
    <w:bookmarkStart w:name="z115" w:id="104"/>
    <w:p>
      <w:pPr>
        <w:spacing w:after="0"/>
        <w:ind w:left="0"/>
        <w:jc w:val="both"/>
      </w:pPr>
      <w:r>
        <w:rPr>
          <w:rFonts w:ascii="Times New Roman"/>
          <w:b w:val="false"/>
          <w:i w:val="false"/>
          <w:color w:val="000000"/>
          <w:sz w:val="28"/>
        </w:rPr>
        <w:t>
      Қызметшінің лауазымы: _____________________________________________</w:t>
      </w:r>
    </w:p>
    <w:bookmarkEnd w:id="104"/>
    <w:bookmarkStart w:name="z116" w:id="105"/>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5"/>
    <w:bookmarkStart w:name="z117" w:id="106"/>
    <w:p>
      <w:pPr>
        <w:spacing w:after="0"/>
        <w:ind w:left="0"/>
        <w:jc w:val="both"/>
      </w:pPr>
      <w:r>
        <w:rPr>
          <w:rFonts w:ascii="Times New Roman"/>
          <w:b w:val="false"/>
          <w:i w:val="false"/>
          <w:color w:val="000000"/>
          <w:sz w:val="28"/>
        </w:rPr>
        <w:t>
      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5479"/>
        <w:gridCol w:w="2995"/>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 р/с</w:t>
            </w:r>
          </w:p>
          <w:bookmarkEnd w:id="107"/>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1 </w:t>
            </w:r>
          </w:p>
          <w:bookmarkEnd w:id="108"/>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2 </w:t>
            </w:r>
          </w:p>
          <w:bookmarkEnd w:id="109"/>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3 </w:t>
            </w:r>
          </w:p>
          <w:bookmarkEnd w:id="110"/>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4 </w:t>
            </w:r>
          </w:p>
          <w:bookmarkEnd w:id="111"/>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2"/>
    <w:p>
      <w:pPr>
        <w:spacing w:after="0"/>
        <w:ind w:left="0"/>
        <w:jc w:val="both"/>
      </w:pPr>
      <w:r>
        <w:rPr>
          <w:rFonts w:ascii="Times New Roman"/>
          <w:b w:val="false"/>
          <w:i w:val="false"/>
          <w:color w:val="000000"/>
          <w:sz w:val="28"/>
        </w:rPr>
        <w:t>
      Ескертпе:</w:t>
      </w:r>
    </w:p>
    <w:bookmarkEnd w:id="112"/>
    <w:bookmarkStart w:name="z124" w:id="113"/>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3"/>
    <w:bookmarkStart w:name="z125" w:id="114"/>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"27" маусым № 266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жергілікті атқарушы органдарының "Б" корпусы мемлекеттік әкімшілік қызметшілерінің қызметін бағалаудың әдістемесіне 1-1- қосымша</w:t>
            </w:r>
          </w:p>
        </w:tc>
      </w:tr>
    </w:tbl>
    <w:p>
      <w:pPr>
        <w:spacing w:after="0"/>
        <w:ind w:left="0"/>
        <w:jc w:val="both"/>
      </w:pPr>
      <w:r>
        <w:rPr>
          <w:rFonts w:ascii="Times New Roman"/>
          <w:b w:val="false"/>
          <w:i w:val="false"/>
          <w:color w:val="ff0000"/>
          <w:sz w:val="28"/>
        </w:rPr>
        <w:t xml:space="preserve">
      Ескерту. Қаулы 1-1 қосымшасымен толықтырылды - Алматы облысы әкімдігінің 27.06.2017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Алматы облысы жергілікті атқару органдарының "Б" корпусының мемлекеттік әкімшілік қызмешілерінің көтермеленетін көрсеткіштері мен қызмет түрлері үшін балл шәкілдері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10448"/>
      </w:tblGrid>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мемлекеттік әкімшілік лауазымға алғаш қабылданған қызметшілері арасында лауазымға тағайындалғаннан кейінгі бірінші жыл ішінде жұмыстан шығу санының өсуіне жол бермеуге бағытталған іс-шараларды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зерттеуді және талдауды талап ететін тапсырмаларды, сондай-ақ нақты позициялар әзірлей отырып, орындау мерзімі бір күн болатын тапсырмаларды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уақытша жоқ мемлекеттік қызметшінің міндеттерін атқару және лауазымдарды қоса атқару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Баяндамаларды, баяндамалардың тезистерін, сөйлейтін сөздер, баспасөз парақтарын, анықтама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органдарға жіберілетін жинақ есептерді, талдамалық ақпараттарды сапалы және уақытылы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Кезекшілік, шұғыл тапсырмаларды орындау үшін жұмыстан тыс уақытта, демалыс және мереке күндері жұмысқа тарту </w:t>
            </w:r>
          </w:p>
        </w:tc>
      </w:tr>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әлеуметтік–экономикалық дамуы бойынша оң көрсеткіштерге қол жеткізу, салалық мемлекеттік бағдарламалардың іске асырылуын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құрылымдық бөлімшелер ұйымдастыратын және жүргізетін тексеру іс-шараларына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 жүргізу, олардың қорытындысы бойынша анықталған кешіліктерді жою бойынша қабылданған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құрайтын құжаттармен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лауазымдық міндеттерін орындау барысында мемлекеттік органның тиімді қызмет атқаруы үшін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Форумдарды, конференцияларды, дөңгелек үстелдерді, дәрістерді, түсініктемелерді ұйымдастыру және өткізу </w:t>
            </w:r>
          </w:p>
        </w:tc>
      </w:tr>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белгісі бар құжаттармен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 туралы бейне және аудио сценарийлер, авторлық мақалалар мен жарияланымдар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мемлекеттік орган пайдасына наразылық, талап арыз беру қызметін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кеңестері, комиссия отырыстары үшін материалдар дайындау және өткізілуін ұйымдастыру</w:t>
            </w:r>
          </w:p>
        </w:tc>
      </w:tr>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өз ерекшелігіне сәйкес жұмысында қолданылатын нормативтік құқықтық актілерді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 комиссиялар жұмысына қатысу</w:t>
            </w:r>
          </w:p>
        </w:tc>
      </w:tr>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Лауазымдық міндеттерін тікелей орындау барысында шет тілін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Архивке құжаттарды сапалы өңдеп,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(ұжымның спорттық, мәдени іс-шараларына)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облысының жергілікті атқарушы органдарының "Б" корпусы мемлекеттік әкімшілік қызметшілерінің қызметін бағалаудың әдістемесіне 2-қосымша</w:t>
            </w:r>
          </w:p>
        </w:tc>
      </w:tr>
    </w:tbl>
    <w:bookmarkStart w:name="z127" w:id="115"/>
    <w:p>
      <w:pPr>
        <w:spacing w:after="0"/>
        <w:ind w:left="0"/>
        <w:jc w:val="both"/>
      </w:pPr>
      <w:r>
        <w:rPr>
          <w:rFonts w:ascii="Times New Roman"/>
          <w:b w:val="false"/>
          <w:i w:val="false"/>
          <w:color w:val="000000"/>
          <w:sz w:val="28"/>
        </w:rPr>
        <w:t>
      Нысан</w:t>
      </w:r>
    </w:p>
    <w:bookmarkEnd w:id="115"/>
    <w:bookmarkStart w:name="z128" w:id="116"/>
    <w:p>
      <w:pPr>
        <w:spacing w:after="0"/>
        <w:ind w:left="0"/>
        <w:jc w:val="both"/>
      </w:pPr>
      <w:r>
        <w:rPr>
          <w:rFonts w:ascii="Times New Roman"/>
          <w:b w:val="false"/>
          <w:i w:val="false"/>
          <w:color w:val="000000"/>
          <w:sz w:val="28"/>
        </w:rPr>
        <w:t>
      Бағалау парағы</w:t>
      </w:r>
    </w:p>
    <w:bookmarkEnd w:id="116"/>
    <w:bookmarkStart w:name="z129" w:id="117"/>
    <w:p>
      <w:pPr>
        <w:spacing w:after="0"/>
        <w:ind w:left="0"/>
        <w:jc w:val="both"/>
      </w:pPr>
      <w:r>
        <w:rPr>
          <w:rFonts w:ascii="Times New Roman"/>
          <w:b w:val="false"/>
          <w:i w:val="false"/>
          <w:color w:val="000000"/>
          <w:sz w:val="28"/>
        </w:rPr>
        <w:t>
      _____________________тоқсан_____жыл</w:t>
      </w:r>
    </w:p>
    <w:bookmarkEnd w:id="117"/>
    <w:bookmarkStart w:name="z130" w:id="118"/>
    <w:p>
      <w:pPr>
        <w:spacing w:after="0"/>
        <w:ind w:left="0"/>
        <w:jc w:val="both"/>
      </w:pPr>
      <w:r>
        <w:rPr>
          <w:rFonts w:ascii="Times New Roman"/>
          <w:b w:val="false"/>
          <w:i w:val="false"/>
          <w:color w:val="000000"/>
          <w:sz w:val="28"/>
        </w:rPr>
        <w:t>
      (бағаланатын кезең)</w:t>
      </w:r>
    </w:p>
    <w:bookmarkEnd w:id="118"/>
    <w:bookmarkStart w:name="z131" w:id="119"/>
    <w:p>
      <w:pPr>
        <w:spacing w:after="0"/>
        <w:ind w:left="0"/>
        <w:jc w:val="both"/>
      </w:pPr>
      <w:r>
        <w:rPr>
          <w:rFonts w:ascii="Times New Roman"/>
          <w:b w:val="false"/>
          <w:i w:val="false"/>
          <w:color w:val="000000"/>
          <w:sz w:val="28"/>
        </w:rPr>
        <w:t>
      Бағаланатын қызметшінің (тегі, аты, әкесінің аты</w:t>
      </w:r>
    </w:p>
    <w:bookmarkEnd w:id="119"/>
    <w:bookmarkStart w:name="z132" w:id="120"/>
    <w:p>
      <w:pPr>
        <w:spacing w:after="0"/>
        <w:ind w:left="0"/>
        <w:jc w:val="both"/>
      </w:pPr>
      <w:r>
        <w:rPr>
          <w:rFonts w:ascii="Times New Roman"/>
          <w:b w:val="false"/>
          <w:i w:val="false"/>
          <w:color w:val="000000"/>
          <w:sz w:val="28"/>
        </w:rPr>
        <w:t>
      (болған жағдайда): _________________________________________________</w:t>
      </w:r>
    </w:p>
    <w:bookmarkEnd w:id="120"/>
    <w:bookmarkStart w:name="z133" w:id="12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1"/>
    <w:bookmarkStart w:name="z134" w:id="12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2"/>
    <w:bookmarkStart w:name="z135" w:id="123"/>
    <w:p>
      <w:pPr>
        <w:spacing w:after="0"/>
        <w:ind w:left="0"/>
        <w:jc w:val="both"/>
      </w:pPr>
      <w:r>
        <w:rPr>
          <w:rFonts w:ascii="Times New Roman"/>
          <w:b w:val="false"/>
          <w:i w:val="false"/>
          <w:color w:val="000000"/>
          <w:sz w:val="28"/>
        </w:rPr>
        <w:t>
      __________________________________________________________________</w:t>
      </w:r>
    </w:p>
    <w:bookmarkEnd w:id="123"/>
    <w:bookmarkStart w:name="z136" w:id="124"/>
    <w:p>
      <w:pPr>
        <w:spacing w:after="0"/>
        <w:ind w:left="0"/>
        <w:jc w:val="both"/>
      </w:pPr>
      <w:r>
        <w:rPr>
          <w:rFonts w:ascii="Times New Roman"/>
          <w:b w:val="false"/>
          <w:i w:val="false"/>
          <w:color w:val="000000"/>
          <w:sz w:val="28"/>
        </w:rPr>
        <w:t>
      Лауазымдық міндеттерді орындау бағасы: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2220"/>
        <w:gridCol w:w="1704"/>
        <w:gridCol w:w="853"/>
        <w:gridCol w:w="773"/>
        <w:gridCol w:w="2016"/>
        <w:gridCol w:w="1548"/>
        <w:gridCol w:w="1548"/>
        <w:gridCol w:w="305"/>
        <w:gridCol w:w="146"/>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 р/п</w:t>
            </w:r>
          </w:p>
          <w:bookmarkEnd w:id="1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1 </w:t>
            </w:r>
          </w:p>
          <w:bookmarkEnd w:id="126"/>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2 </w:t>
            </w:r>
          </w:p>
          <w:bookmarkEnd w:id="127"/>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3</w:t>
            </w:r>
          </w:p>
          <w:bookmarkEnd w:id="128"/>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жергілікті атқарушы органдарының "Б" корпусы мемлекеттік әкімшілік қызметшілерінің қызметін бағалаудың әдістемесіне </w:t>
            </w:r>
            <w:r>
              <w:rPr>
                <w:rFonts w:ascii="Times New Roman"/>
                <w:b w:val="false"/>
                <w:i w:val="false"/>
                <w:color w:val="000000"/>
                <w:sz w:val="20"/>
              </w:rPr>
              <w:t xml:space="preserve"> 3-қосымша</w:t>
            </w:r>
          </w:p>
        </w:tc>
      </w:tr>
    </w:tbl>
    <w:bookmarkStart w:name="z146" w:id="130"/>
    <w:p>
      <w:pPr>
        <w:spacing w:after="0"/>
        <w:ind w:left="0"/>
        <w:jc w:val="both"/>
      </w:pPr>
      <w:r>
        <w:rPr>
          <w:rFonts w:ascii="Times New Roman"/>
          <w:b w:val="false"/>
          <w:i w:val="false"/>
          <w:color w:val="000000"/>
          <w:sz w:val="28"/>
        </w:rPr>
        <w:t>
      Нысан</w:t>
      </w:r>
    </w:p>
    <w:bookmarkEnd w:id="130"/>
    <w:bookmarkStart w:name="z147" w:id="131"/>
    <w:p>
      <w:pPr>
        <w:spacing w:after="0"/>
        <w:ind w:left="0"/>
        <w:jc w:val="both"/>
      </w:pPr>
      <w:r>
        <w:rPr>
          <w:rFonts w:ascii="Times New Roman"/>
          <w:b w:val="false"/>
          <w:i w:val="false"/>
          <w:color w:val="000000"/>
          <w:sz w:val="28"/>
        </w:rPr>
        <w:t>
      Бағалау парағы</w:t>
      </w:r>
    </w:p>
    <w:bookmarkEnd w:id="131"/>
    <w:bookmarkStart w:name="z148" w:id="132"/>
    <w:p>
      <w:pPr>
        <w:spacing w:after="0"/>
        <w:ind w:left="0"/>
        <w:jc w:val="both"/>
      </w:pPr>
      <w:r>
        <w:rPr>
          <w:rFonts w:ascii="Times New Roman"/>
          <w:b w:val="false"/>
          <w:i w:val="false"/>
          <w:color w:val="000000"/>
          <w:sz w:val="28"/>
        </w:rPr>
        <w:t>
      _________________ жыл</w:t>
      </w:r>
    </w:p>
    <w:bookmarkEnd w:id="132"/>
    <w:bookmarkStart w:name="z149" w:id="133"/>
    <w:p>
      <w:pPr>
        <w:spacing w:after="0"/>
        <w:ind w:left="0"/>
        <w:jc w:val="both"/>
      </w:pPr>
      <w:r>
        <w:rPr>
          <w:rFonts w:ascii="Times New Roman"/>
          <w:b w:val="false"/>
          <w:i w:val="false"/>
          <w:color w:val="000000"/>
          <w:sz w:val="28"/>
        </w:rPr>
        <w:t>
      (бағаланатын жыл)</w:t>
      </w:r>
    </w:p>
    <w:bookmarkEnd w:id="133"/>
    <w:bookmarkStart w:name="z150" w:id="13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34"/>
    <w:bookmarkStart w:name="z151" w:id="135"/>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5"/>
    <w:bookmarkStart w:name="z152" w:id="136"/>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36"/>
    <w:bookmarkStart w:name="z153" w:id="137"/>
    <w:p>
      <w:pPr>
        <w:spacing w:after="0"/>
        <w:ind w:left="0"/>
        <w:jc w:val="both"/>
      </w:pPr>
      <w:r>
        <w:rPr>
          <w:rFonts w:ascii="Times New Roman"/>
          <w:b w:val="false"/>
          <w:i w:val="false"/>
          <w:color w:val="000000"/>
          <w:sz w:val="28"/>
        </w:rPr>
        <w:t>
      Жеке жоспарды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2509"/>
        <w:gridCol w:w="3608"/>
        <w:gridCol w:w="2288"/>
        <w:gridCol w:w="1518"/>
        <w:gridCol w:w="859"/>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38"/>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1 </w:t>
            </w:r>
          </w:p>
          <w:bookmarkEnd w:id="139"/>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2 </w:t>
            </w:r>
          </w:p>
          <w:bookmarkEnd w:id="140"/>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41"/>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4</w:t>
            </w:r>
          </w:p>
          <w:bookmarkEnd w:id="142"/>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жергілікті атқарушы органдарының "Б" корпусы мемлекеттік әкімшілік қызметшілерінің қызметін бағалаудың әдістемесіне 4-қосымша</w:t>
            </w:r>
          </w:p>
        </w:tc>
      </w:tr>
    </w:tbl>
    <w:bookmarkStart w:name="z161" w:id="144"/>
    <w:p>
      <w:pPr>
        <w:spacing w:after="0"/>
        <w:ind w:left="0"/>
        <w:jc w:val="both"/>
      </w:pPr>
      <w:r>
        <w:rPr>
          <w:rFonts w:ascii="Times New Roman"/>
          <w:b w:val="false"/>
          <w:i w:val="false"/>
          <w:color w:val="000000"/>
          <w:sz w:val="28"/>
        </w:rPr>
        <w:t>
      Нысан</w:t>
      </w:r>
    </w:p>
    <w:bookmarkEnd w:id="144"/>
    <w:bookmarkStart w:name="z162" w:id="145"/>
    <w:p>
      <w:pPr>
        <w:spacing w:after="0"/>
        <w:ind w:left="0"/>
        <w:jc w:val="both"/>
      </w:pPr>
      <w:r>
        <w:rPr>
          <w:rFonts w:ascii="Times New Roman"/>
          <w:b w:val="false"/>
          <w:i w:val="false"/>
          <w:color w:val="000000"/>
          <w:sz w:val="28"/>
        </w:rPr>
        <w:t>
      Бағалау жөніндегі комиссия отырысының хаттамасы</w:t>
      </w:r>
    </w:p>
    <w:bookmarkEnd w:id="145"/>
    <w:p>
      <w:pPr>
        <w:spacing w:after="0"/>
        <w:ind w:left="0"/>
        <w:jc w:val="both"/>
      </w:pPr>
      <w:r>
        <w:rPr>
          <w:rFonts w:ascii="Times New Roman"/>
          <w:b w:val="false"/>
          <w:i w:val="false"/>
          <w:color w:val="000000"/>
          <w:sz w:val="28"/>
        </w:rPr>
        <w:t>
      ______________________________________________________________________</w:t>
      </w:r>
    </w:p>
    <w:bookmarkStart w:name="z163" w:id="146"/>
    <w:p>
      <w:pPr>
        <w:spacing w:after="0"/>
        <w:ind w:left="0"/>
        <w:jc w:val="both"/>
      </w:pPr>
      <w:r>
        <w:rPr>
          <w:rFonts w:ascii="Times New Roman"/>
          <w:b w:val="false"/>
          <w:i w:val="false"/>
          <w:color w:val="000000"/>
          <w:sz w:val="28"/>
        </w:rPr>
        <w:t>
      (мемлекеттік органның атауы)</w:t>
      </w:r>
    </w:p>
    <w:bookmarkEnd w:id="146"/>
    <w:p>
      <w:pPr>
        <w:spacing w:after="0"/>
        <w:ind w:left="0"/>
        <w:jc w:val="both"/>
      </w:pPr>
      <w:r>
        <w:rPr>
          <w:rFonts w:ascii="Times New Roman"/>
          <w:b w:val="false"/>
          <w:i w:val="false"/>
          <w:color w:val="000000"/>
          <w:sz w:val="28"/>
        </w:rPr>
        <w:t>
      _____________________________________________________________________</w:t>
      </w:r>
    </w:p>
    <w:bookmarkStart w:name="z164" w:id="147"/>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47"/>
    <w:bookmarkStart w:name="z165" w:id="148"/>
    <w:p>
      <w:pPr>
        <w:spacing w:after="0"/>
        <w:ind w:left="0"/>
        <w:jc w:val="both"/>
      </w:pPr>
      <w:r>
        <w:rPr>
          <w:rFonts w:ascii="Times New Roman"/>
          <w:b w:val="false"/>
          <w:i w:val="false"/>
          <w:color w:val="000000"/>
          <w:sz w:val="28"/>
        </w:rPr>
        <w:t>
      Бағалау нәтижелері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bookmarkEnd w:id="149"/>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0"/>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53"/>
    <w:p>
      <w:pPr>
        <w:spacing w:after="0"/>
        <w:ind w:left="0"/>
        <w:jc w:val="both"/>
      </w:pPr>
      <w:r>
        <w:rPr>
          <w:rFonts w:ascii="Times New Roman"/>
          <w:b w:val="false"/>
          <w:i w:val="false"/>
          <w:color w:val="000000"/>
          <w:sz w:val="28"/>
        </w:rPr>
        <w:t>
      Комиссия қорытындысы:</w:t>
      </w:r>
    </w:p>
    <w:bookmarkEnd w:id="153"/>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71" w:id="154"/>
    <w:p>
      <w:pPr>
        <w:spacing w:after="0"/>
        <w:ind w:left="0"/>
        <w:jc w:val="both"/>
      </w:pPr>
      <w:r>
        <w:rPr>
          <w:rFonts w:ascii="Times New Roman"/>
          <w:b w:val="false"/>
          <w:i w:val="false"/>
          <w:color w:val="000000"/>
          <w:sz w:val="28"/>
        </w:rPr>
        <w:t>
      Тексерген:</w:t>
      </w:r>
    </w:p>
    <w:bookmarkEnd w:id="154"/>
    <w:bookmarkStart w:name="z172" w:id="155"/>
    <w:p>
      <w:pPr>
        <w:spacing w:after="0"/>
        <w:ind w:left="0"/>
        <w:jc w:val="both"/>
      </w:pPr>
      <w:r>
        <w:rPr>
          <w:rFonts w:ascii="Times New Roman"/>
          <w:b w:val="false"/>
          <w:i w:val="false"/>
          <w:color w:val="000000"/>
          <w:sz w:val="28"/>
        </w:rPr>
        <w:t>
      Комиссия хатшысы: ___________________________ Күні: _____________</w:t>
      </w:r>
    </w:p>
    <w:bookmarkEnd w:id="155"/>
    <w:bookmarkStart w:name="z173" w:id="156"/>
    <w:p>
      <w:pPr>
        <w:spacing w:after="0"/>
        <w:ind w:left="0"/>
        <w:jc w:val="both"/>
      </w:pPr>
      <w:r>
        <w:rPr>
          <w:rFonts w:ascii="Times New Roman"/>
          <w:b w:val="false"/>
          <w:i w:val="false"/>
          <w:color w:val="000000"/>
          <w:sz w:val="28"/>
        </w:rPr>
        <w:t>
      (тегі, аты, әкесінің аты (болған жағдайда, қолы)</w:t>
      </w:r>
    </w:p>
    <w:bookmarkEnd w:id="156"/>
    <w:bookmarkStart w:name="z174" w:id="157"/>
    <w:p>
      <w:pPr>
        <w:spacing w:after="0"/>
        <w:ind w:left="0"/>
        <w:jc w:val="both"/>
      </w:pPr>
      <w:r>
        <w:rPr>
          <w:rFonts w:ascii="Times New Roman"/>
          <w:b w:val="false"/>
          <w:i w:val="false"/>
          <w:color w:val="000000"/>
          <w:sz w:val="28"/>
        </w:rPr>
        <w:t>
      Комиссия төрағасы: ____________________________ Күні: ____________</w:t>
      </w:r>
    </w:p>
    <w:bookmarkEnd w:id="157"/>
    <w:bookmarkStart w:name="z175" w:id="158"/>
    <w:p>
      <w:pPr>
        <w:spacing w:after="0"/>
        <w:ind w:left="0"/>
        <w:jc w:val="both"/>
      </w:pPr>
      <w:r>
        <w:rPr>
          <w:rFonts w:ascii="Times New Roman"/>
          <w:b w:val="false"/>
          <w:i w:val="false"/>
          <w:color w:val="000000"/>
          <w:sz w:val="28"/>
        </w:rPr>
        <w:t>
      (тегі, аты, әкесінің аты (болған жағдайда), қолы)</w:t>
      </w:r>
    </w:p>
    <w:bookmarkEnd w:id="158"/>
    <w:bookmarkStart w:name="z176" w:id="159"/>
    <w:p>
      <w:pPr>
        <w:spacing w:after="0"/>
        <w:ind w:left="0"/>
        <w:jc w:val="both"/>
      </w:pPr>
      <w:r>
        <w:rPr>
          <w:rFonts w:ascii="Times New Roman"/>
          <w:b w:val="false"/>
          <w:i w:val="false"/>
          <w:color w:val="000000"/>
          <w:sz w:val="28"/>
        </w:rPr>
        <w:t>
      Комиссия мүшесі: _____________________________ Күні: _____________</w:t>
      </w:r>
    </w:p>
    <w:bookmarkEnd w:id="159"/>
    <w:bookmarkStart w:name="z177" w:id="160"/>
    <w:p>
      <w:pPr>
        <w:spacing w:after="0"/>
        <w:ind w:left="0"/>
        <w:jc w:val="both"/>
      </w:pPr>
      <w:r>
        <w:rPr>
          <w:rFonts w:ascii="Times New Roman"/>
          <w:b w:val="false"/>
          <w:i w:val="false"/>
          <w:color w:val="000000"/>
          <w:sz w:val="28"/>
        </w:rPr>
        <w:t>
      (тегі, аты, әкесінің аты (болған жағдайда қолы) </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