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cbd3" w14:textId="c94c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2014 жылғы 6 тамыздағы "Білім саласындағы мемлекеттік көрсетілетін қызмет регламенттерін бекіту туралы" № 290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2017 жылғы 30 наурыздағы № 130 қаулысы. Алматы облысы Әділет департаментінде 2017 жылы 18 сәуірде № 4193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1.5Алматы облысы әкімдігінің "Білім саласындағы мемлекеттік көрсетілетін қызмет регламенттерін бекіту туралы" 2014 жылғы 6 тамыздағы № 290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2851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2014 жылдың 7 қазанында "Жетісу", "Огни Алатау" газеттерінде жарияланған) қаулысының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Алматы облысы әкімінің орынбасары Ж. Омарға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әділет органдарында мемлекеттік тіркелген күннен бастап күшіне енеді және алғашқы ресми жарияланған күннен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