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a0bc" w14:textId="654a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17 сәуірдегі № 151 қаулысы. Алматы облысы Әділет департаментінде 2017 жылы 28 сәуірде № 4202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4-1/168 бұйрығымен бекітілген 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11151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Жеміс-жидек дақылдарының көпжылдық көшеттерін отырғызу және өсіруге (оның ішінде қалпына келтіруге) арналған субсидиялардың нормалары (1 гектарға)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Алматы облысы әкімдігінің "Жеміс-жидек дақылдарының және жүзімнің көпжылдық көшеттерін отырғызу және өсіру шығындарының құнын ішінара өтеуге арналған субсидиялардың нормаларын белгілеу туралы" 2016 жылғы 25 тамыздағы № 442 (Нормативтік құқықтық актілерді мемлекеттік тіркеу тізілімінде № 3947 тіркелген, 2016 жылдың 6 қыркүйегінде "Жетісу" және "Огни Алатау"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қаулының орындалуын бақылау облыс әкімінің орынбасары С. Бескемпіровке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"17" сәуірдегі № 151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Алманың "Апорт" сортын отырғызу және өсіру шығындарының құнын ішінара өтеуге арналған субсидиялар нормалары (тіреуіш бағаналарын орнатуға арналған шығындарды қоспағанда)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теңге/ гектар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298"/>
        <w:gridCol w:w="2038"/>
        <w:gridCol w:w="1775"/>
        <w:gridCol w:w="1775"/>
        <w:gridCol w:w="1775"/>
        <w:gridCol w:w="1908"/>
      </w:tblGrid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ғызу 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сы, метр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өсу жылы)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өсу жылы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 диялар норма сы (40%)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 диялар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(40%)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 сы (40%)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1 695 800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440169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176266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643"/>
        <w:gridCol w:w="1431"/>
        <w:gridCol w:w="1644"/>
        <w:gridCol w:w="1431"/>
        <w:gridCol w:w="1644"/>
        <w:gridCol w:w="1431"/>
        <w:gridCol w:w="16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өсу жылы 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өсу жылы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өсу жылы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өсу жылы 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  <w:bookmarkEnd w:id="11"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 диялар норма сы (40%)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 диялар норма сы (40%)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 диялар норма сы (40%)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 диялар норма сы (40%)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441939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496614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198646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 Алманың "Апорт" сортының отырғызылатын көшеттерінің телітушісі Сиверс немесе Недзвецкого болуы тиіс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