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f16c" w14:textId="7e1f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 тізбесі мен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16 мамырдағы № 201 қаулысы. Алматы облысы Әділет департаментінде 2017 жылы 19 мамырда № 4215 болып тіркелді. Күші жойылды - Алматы облысы әкімдігінің 2017 жылғы 11 желтоқсандағы № 549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әкімдігінің 11.12.2017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құнын (органикалық тыңайтқыштарды қоспағанда) субсидиялау қағидаларын бекіту туралы" 2015 жылғы 6 сәуірдегі № 4-4/305 Қазақстан Республикасы Ауыл шаруашылығы министрінің бұйрығымен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11223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"Субсидияланатын тыңайтқыштардың түрлерін және нормаларын белгілеу туралы" 2016 жылғы 29 наурыздағы № 149 (Нормативтік құқықтық актілерді мемлекеттік тіркеу тізілімінде № 3786 тіркелген және 2016 жылдың 19 сәуірінде "Жетісу" және "Огни Алатау"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С. Бескемпіровке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"16" мамырдағы № 201 қаулысымен бекітілген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303"/>
        <w:gridCol w:w="7340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 түрлері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Тыңайтқыштың құрамындағы әрекет етуші заттар,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 нормалары, 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  <w:bookmarkEnd w:id="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Селитралы аммиак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селитралы аммиак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аммоний сульфаты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маркалы, Карбамид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тыңайтқыш, марка КАС-32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аммонилы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амидты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  <w:bookmarkEnd w:id="1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байытылған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ұны және концентраты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Б, В маркалы Верхнекамская фосфоритті ұны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Азот-күкірт құрамды супрефос "Супрефос-NS"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Ca-14, 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  <w:bookmarkEnd w:id="1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Электролитты хлорлы калий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күкіртқышқылды калий (калий сульфаты)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калий сульфаты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  <w:bookmarkEnd w:id="21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NPK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азотты-фосфорлы-калийлы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нитроаммофоска (азофоска)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NPK-1 (диаммофоска)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 NPK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азотты-фосфорлы-калийлы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кешенді минералды тыңайтқыш (NPK қоспасы)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азот-фосфор-күкірт құрамды күрделі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азот-фосфор-күкірт құрамды күрделі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гранулометриялық құрамды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тыңайтқыш, (NPКS-тыңайтқыш)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-9,6,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 маркалы (NPS- тыңайтқыш) азот-фосфор-күкірт құрамды тыңайтқыш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аммонилы- 6,0,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 тыңайтқыш)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 күкірт құрамды тыңайтқыш (РКS- тыңайтқыш)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-7,0, СаО-13,3,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күкірт құрамды тыңайтқыш (РS- тыңайтқыш)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арнайы суда ерігіш моноаммонийфосфаты 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Азықтық моноаммонийфосфаты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 (монокалий фосфаты)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  <w:bookmarkEnd w:id="33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 құрамды нәрлендірілген ерітінділер "Микробиотыңайтқыш "МЭРС"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фитосодение Fe-2,5, фитосодение Mo-2,0, фитосодение Cu-1,0, фитосодение Zn-2,5, фитосодение Mn-1,0, фитосодение Сo-0,5, фитосодение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YaraLivaCalcinit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 Fe- 0,07,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Red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KristalonYellow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Cucumber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Nкарб-7,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 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Q12 Хелат темір DTPA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Хелат темір EDDHA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Хелат мырыш EDTA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Хелат марганец EDTA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хелат мыс EDTA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-6,2, B-0,5, Cu-1,5, 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-28,75, B-8, Vn-7, Mo-0,4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0-6,4, 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нитраты)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-19-21, фульвоқышқылы-3-5, ульминды қышқылы және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аминоқышқылы-9,3,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 теңіз балдырының экстракты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органикалық-минералды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аминоқышқылы-5,5, полисахариды-7,0,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О- 2,5, MgO-1,0,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"Универсал" маркалы Биостим органикалық-минералды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аминоқышқылы – 10,0, N-6,0,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"Рост" маркалы Биостим органикалық-минералды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аминоқышқылы -4,0,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"Зерновой" маркалы Биостим органикалық-минералды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аминоқышқылы 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О- 4,0,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MgO-2,0, Fe-0,3, Mn-0,7, Zn-0,6, Cu-0,4, B-0,2, 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"Масличный" маркалы Биостим органикалық-минералды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аминоқышқылы 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Коректік тыңайтқыш 0,1% NBROISP (табиғи брассинолид)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брассинолид-0,1, Zn-0,2, Vg-0,2,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K-10, N-5, P-1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ерігіш тыңайтқыш NPK 04-08-36+3MgO+22SO3+TE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P-8, K-36, Mg-3, S-22, Fe-0,1,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Zn-0,03, Cu-0,01, B-0,05,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ерігіш тыңайтқыш 18-18-18+ТЕ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Fe-0,1, Mn-0,05, Zn-0,05,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B-0,1, Fe-0,1,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RAIZ)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O-1,0, Fe-0,5, 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MAX)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BRIX)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(TEKAMIN FLOWER)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Бороплюс (Boroplus)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кальций (Brexil Ca)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Комби (Brexil Combi)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Микс (Brexil Mix)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Мульти (Brexil Multi)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Цинк (Brexil Zn)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Кальбит С (Calbit C)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13.40.13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-40; К2O-13,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(MASTER) 15:5:30+2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3:11:38+4 (Master 3:11:38+4)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- 25,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(MASTER) 3:37:37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10:54:10 (Plantafol 10:54:10)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20:20:20)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30:10:10)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5:15:45)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Феррилен 4,8 (Ferrilene 4,8) минералды тыңайтқышы 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Феррилен (Ferrilene) минералды тыңайтқышы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Феррилен Триум (Ferrilene Trium) минералды тыңайтқыш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Амминосит 33% (Aminosit 33%)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аминоқышқылы-33, жалпы N-9,8, органикалық заттек-48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Плюс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балдыр экстракты - 2,9, еркін аминоқышқылы-2,4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К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0-13,2,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Мантурон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O-0,5, органикалық зеттек 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(бақша) агрохимикаты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(жүзім) агрохимикаты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6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астықты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картоптық + фертивант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майлы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сыра қайнату арпалы агрохимикаты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(жеміс) агрохимикаты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күріш + фертивант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қант қызылшалы агрохимикаты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(қызанақ) агрохимикаты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Әмбебап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 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(мақта) агрохимикаты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Нутрифос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- 28,3, N-9,5,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гумин экстракты-21,6, органикалық заттек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Fe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Са+ В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аминоқышқылы-3,1,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B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Cu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L-Mn+Zn Plus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аминоқышқылы -3,4, N-5,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В 18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Микс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Микс Некст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Мо+В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Рут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аминоқышқылы 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Fe-0,4, еркін аминоқышқылы 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аминоқышқылы -16,5, N-10,7, органикалық N-5,2, аммонилы N-5,1, P2O5-0,1, K2O-0,3, полисахариды - 7,9, жалпы гумин экстракты - 29,3 органикалық заттек - 76,7,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С-40,6, СаО-0,05,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MgO-0,04, Fe-0,003,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-42,3,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Шугагон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аминоқышқылы - 7,8, N-5,2, олигосахариды - 29, жалпы гумин экстракты - 15, органикалық заттек –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 N-3,7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3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Фертикс агрохимикаты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 маркалы, Б маркалы)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Cu-0,95, Fe-0,78,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Mn-1,13,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MgO-1,92, SO3-2,02,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"Казуглегумус"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K-12,53, Na-0,15, Si-17,61, N-1,11, гумин заттегі - 68,6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62,5 с.е. органикалық-минералды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аминоқышқылы және пептиды - 62,5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PhoskraftMn-Zn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Bioenergy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аммонилы N-6,9, органикалық заттек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нитратты N-8,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Super K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BioStart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нитратты N-2, аммонилы N-1,4,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MKP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N-13,2, органикалық N-13,2, органикалық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Sprayfert 312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N-27, нитратты азот N-5,1, аммиакты азот N-1,8, несепнәр-20,1,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Algamina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органикалық N-2, органикалық C-17,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O-21, MgO-2, Cu-0,08, Fe-0,2, Mn-0,1,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N-16, аммиакты азот N-1, несепнәр-15,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MgO-5,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Phomazin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аммонилы N-1,5, несепнәр-1,5,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Hordisan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Thiokraft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N-12, аммонилы N-9,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Vigilax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N-7,6, аммонилы N-4,8, органикалық заттек-40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Fulvimax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натрий тұздары -92,2, органикалық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Micromax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Foliar Boron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Bio 20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балдыр экстракты 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Calmax (Кальмакс)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3Х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Fe-0,08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Sequential 2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O-40, MgO-1,5, Fe-0,175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Sequential 1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MgO-1,5, Fe -0,17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маркалы Изагри-К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-6,6, жалпы N-6,6, нитратты N-2,5,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маркалы Изагри-К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N-10,79, нитратты N-1,74, S-8,96, аминоқышқылы-11,0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маркалы Изагри-К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нитратты N-10,6, аммонилы N-19,5, амидты N-11,0,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O-4,11,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-2,47,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-2,33, MgO-0,48, 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Изагри-К минералды тыңайтқышы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жалпы N-5,53, нитратты N-2,26,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маркалы Изагри-М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маркалы Изагри-К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-27,7, N-9,7,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O-6,8, MgO-0,27,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-0,53, Zn-0,4,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Cu-0,13, Fe-0,16, Mn-0,08, B-0,23, Mo-0,08, Co-0,02,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 маркалы Изагри-К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-9,34, MgO-2,28, аминоқышқылы-15,0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 Рост маркалы Изагри-М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Mn-0,37, Fe-0,54, MgO-2,37, SO3-15,2, Co-0,23, Li-0,06, Ni-0,002,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 коректі маркалы Изагри-К минералды тыңайтқышы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O-3,58, Mo-0,67, B-0,57,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