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60cf" w14:textId="cc26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10 маусымдағы "Облыстық және аудандық маңызы бар жалпыға ортақ пайдаланылатын автомобиль жолдарының тізбесін бекіту" туралы № 243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10 мамырдағы 191 қаулысы. Алматы облысы Әділет департаментінде 2017 жылы 23 мамырда № 4216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Алматы облысы әкімдігінің "Облыстық және аудандық маңызы бар жалпыға ортақ пайдаланылатын автомобиль жолдарының тізбесін бекіту туралы" 2015 жылғы 10 маусымдағы № 243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11 қыркүйегінде "Әділет" ақпараттық-құқықтық жүйесінде жарияланған) қаулысының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облыс әкімінің орынбасары А. Байжановқа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