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36f4d" w14:textId="3b36f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облысының елді мекендерінің көшелерін күтіп-ұстау, ағымдағы. орташа және күрделі жөндеу кезінде орындалатын жұмыстар түрлерінің сыныптамасын бекіту туралы</w:t>
      </w:r>
    </w:p>
    <w:p>
      <w:pPr>
        <w:spacing w:after="0"/>
        <w:ind w:left="0"/>
        <w:jc w:val="both"/>
      </w:pPr>
      <w:r>
        <w:rPr>
          <w:rFonts w:ascii="Times New Roman"/>
          <w:b w:val="false"/>
          <w:i w:val="false"/>
          <w:color w:val="000000"/>
          <w:sz w:val="28"/>
        </w:rPr>
        <w:t>Алматы облысы әкімдігінің 2017 жылғы 29 мамырдағы № 232 қаулысы. Алматы облысы Әділет департаментінде 2017 жылы 28 маусымда № 4258 болып тіркелді</w:t>
      </w:r>
    </w:p>
    <w:p>
      <w:pPr>
        <w:spacing w:after="0"/>
        <w:ind w:left="0"/>
        <w:jc w:val="both"/>
      </w:pPr>
      <w:bookmarkStart w:name="z4" w:id="0"/>
      <w:r>
        <w:rPr>
          <w:rFonts w:ascii="Times New Roman"/>
          <w:b w:val="false"/>
          <w:i w:val="false"/>
          <w:color w:val="000000"/>
          <w:sz w:val="28"/>
        </w:rPr>
        <w:t xml:space="preserve">
      "Автомобиль жолдары туралы" 2001 жылғы 17 шілдедегі Қазақстан Республикасы Заңының 13-бабының 1-1-тармағының </w:t>
      </w:r>
      <w:r>
        <w:rPr>
          <w:rFonts w:ascii="Times New Roman"/>
          <w:b w:val="false"/>
          <w:i w:val="false"/>
          <w:color w:val="000000"/>
          <w:sz w:val="28"/>
        </w:rPr>
        <w:t>6-8) тармақшасына</w:t>
      </w:r>
      <w:r>
        <w:rPr>
          <w:rFonts w:ascii="Times New Roman"/>
          <w:b w:val="false"/>
          <w:i w:val="false"/>
          <w:color w:val="000000"/>
          <w:sz w:val="28"/>
        </w:rPr>
        <w:t xml:space="preserve"> сәйкес, Алматы облысының әкімдігі </w:t>
      </w:r>
      <w:r>
        <w:rPr>
          <w:rFonts w:ascii="Times New Roman"/>
          <w:b/>
          <w:i w:val="false"/>
          <w:color w:val="000000"/>
          <w:sz w:val="28"/>
        </w:rPr>
        <w:t>ҚАУЛЫ ЕТЕДІ:</w:t>
      </w:r>
    </w:p>
    <w:bookmarkEnd w:id="0"/>
    <w:bookmarkStart w:name="z5" w:id="1"/>
    <w:p>
      <w:pPr>
        <w:spacing w:after="0"/>
        <w:ind w:left="0"/>
        <w:jc w:val="both"/>
      </w:pPr>
      <w:r>
        <w:rPr>
          <w:rFonts w:ascii="Times New Roman"/>
          <w:b w:val="false"/>
          <w:i w:val="false"/>
          <w:color w:val="000000"/>
          <w:sz w:val="28"/>
        </w:rPr>
        <w:t xml:space="preserve">
      1. Алматы облысының елді мекендерінің көшелерін күтіп-ұстау, ағымдағы, орташа және күрделі жөндеу кезінде орындалатын жұмыстар түрлерінің сыныптамасы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облыс әкімінің орынбасары А.Байжановқа жүктелсін.</w:t>
      </w:r>
    </w:p>
    <w:bookmarkEnd w:id="2"/>
    <w:bookmarkStart w:name="z7" w:id="3"/>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А.Баталов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облысы әкімдігінің 2017 жылғы "29" мамырдағы № 232 қаулысына қосымша</w:t>
            </w:r>
          </w:p>
        </w:tc>
      </w:tr>
    </w:tbl>
    <w:bookmarkStart w:name="z10" w:id="4"/>
    <w:p>
      <w:pPr>
        <w:spacing w:after="0"/>
        <w:ind w:left="0"/>
        <w:jc w:val="left"/>
      </w:pPr>
      <w:r>
        <w:rPr>
          <w:rFonts w:ascii="Times New Roman"/>
          <w:b/>
          <w:i w:val="false"/>
          <w:color w:val="000000"/>
        </w:rPr>
        <w:t xml:space="preserve"> Алматы облысының елді мекендерінің көшелерін күтіп ұстау, ағымдағы, орташа және күрделі жөндеу кезінде орындалатын жұмыстар түрлерінің сыныптамасы</w:t>
      </w:r>
    </w:p>
    <w:bookmarkEnd w:id="4"/>
    <w:bookmarkStart w:name="z11" w:id="5"/>
    <w:p>
      <w:pPr>
        <w:spacing w:after="0"/>
        <w:ind w:left="0"/>
        <w:jc w:val="left"/>
      </w:pPr>
      <w:r>
        <w:rPr>
          <w:rFonts w:ascii="Times New Roman"/>
          <w:b/>
          <w:i w:val="false"/>
          <w:color w:val="000000"/>
        </w:rPr>
        <w:t xml:space="preserve"> 1. Жалпы ережелер</w:t>
      </w:r>
    </w:p>
    <w:bookmarkEnd w:id="5"/>
    <w:bookmarkStart w:name="z12" w:id="6"/>
    <w:p>
      <w:pPr>
        <w:spacing w:after="0"/>
        <w:ind w:left="0"/>
        <w:jc w:val="both"/>
      </w:pPr>
      <w:r>
        <w:rPr>
          <w:rFonts w:ascii="Times New Roman"/>
          <w:b w:val="false"/>
          <w:i w:val="false"/>
          <w:color w:val="000000"/>
          <w:sz w:val="28"/>
        </w:rPr>
        <w:t>
      1. Осы Алматы облысының елді мекендерінің көшелерін күтіп ұстау, ағымдағы, орташа және күрделі жөндеу кезінде орындалатын жұмыстар түрлерінің сыныптамасы (бұдан әрі - Сыныптама) Алматы облысының елді мекендерінің көшелерін (бұдан әрі - көшелер) және ондағы құрылыстарды күтіп ұстау, ағымдағы, орташа және күрделі жөндеу кезінде орындалатын жұмыстар түрлерін белгілейді.</w:t>
      </w:r>
    </w:p>
    <w:bookmarkEnd w:id="6"/>
    <w:bookmarkStart w:name="z13" w:id="7"/>
    <w:p>
      <w:pPr>
        <w:spacing w:after="0"/>
        <w:ind w:left="0"/>
        <w:jc w:val="both"/>
      </w:pPr>
      <w:r>
        <w:rPr>
          <w:rFonts w:ascii="Times New Roman"/>
          <w:b w:val="false"/>
          <w:i w:val="false"/>
          <w:color w:val="000000"/>
          <w:sz w:val="28"/>
        </w:rPr>
        <w:t>
      2. Сыныптама жол-жөндеу жұмыстарының көлемдерін негіздеу және оларды орындау үшін республикалық және жергілікті бюджеттерден бөлінетін қаржы қаражаттарын есептеу үшін қолданылады.</w:t>
      </w:r>
    </w:p>
    <w:bookmarkEnd w:id="7"/>
    <w:bookmarkStart w:name="z14" w:id="8"/>
    <w:p>
      <w:pPr>
        <w:spacing w:after="0"/>
        <w:ind w:left="0"/>
        <w:jc w:val="both"/>
      </w:pPr>
      <w:r>
        <w:rPr>
          <w:rFonts w:ascii="Times New Roman"/>
          <w:b w:val="false"/>
          <w:i w:val="false"/>
          <w:color w:val="000000"/>
          <w:sz w:val="28"/>
        </w:rPr>
        <w:t>
      3. Осы Сыныптамада келесі анықтамалар қолданылады:</w:t>
      </w:r>
    </w:p>
    <w:bookmarkEnd w:id="8"/>
    <w:bookmarkStart w:name="z15" w:id="9"/>
    <w:p>
      <w:pPr>
        <w:spacing w:after="0"/>
        <w:ind w:left="0"/>
        <w:jc w:val="both"/>
      </w:pPr>
      <w:r>
        <w:rPr>
          <w:rFonts w:ascii="Times New Roman"/>
          <w:b w:val="false"/>
          <w:i w:val="false"/>
          <w:color w:val="000000"/>
          <w:sz w:val="28"/>
        </w:rPr>
        <w:t>
      1) автомобиль жолдары мен ондағы құрылыстарды пайдалануды басқару - бұл үнемді негізделген жол-жөндеу жұмыстарының стратегиясын әзірлеу арқылы оларға диагностикалау мен мониторинг жүргізудің негізінде автомобиль жолдары мен ондағы құрылыстардың қажетті техникалық деңгейін және көліктік-пайдалану жай-күйін қамтамасыз ету бойынша ұйымдастыратын және регламенттейтін жұмыстар кешені;</w:t>
      </w:r>
    </w:p>
    <w:bookmarkEnd w:id="9"/>
    <w:bookmarkStart w:name="z16" w:id="10"/>
    <w:p>
      <w:pPr>
        <w:spacing w:after="0"/>
        <w:ind w:left="0"/>
        <w:jc w:val="both"/>
      </w:pPr>
      <w:r>
        <w:rPr>
          <w:rFonts w:ascii="Times New Roman"/>
          <w:b w:val="false"/>
          <w:i w:val="false"/>
          <w:color w:val="000000"/>
          <w:sz w:val="28"/>
        </w:rPr>
        <w:t>
      2) автомобиль жолдарының жай-күйіне мониторинг жүргізу – бұл пайдалану және қоршаған ортаның ықпал етуі нәтижесінде олардың жай-күйіне мүмкін болатын антропогендік өзгерістерін қадағалау мен бақылау, бағалау мен болжамдау жүйесі;</w:t>
      </w:r>
    </w:p>
    <w:bookmarkEnd w:id="10"/>
    <w:bookmarkStart w:name="z17" w:id="11"/>
    <w:p>
      <w:pPr>
        <w:spacing w:after="0"/>
        <w:ind w:left="0"/>
        <w:jc w:val="both"/>
      </w:pPr>
      <w:r>
        <w:rPr>
          <w:rFonts w:ascii="Times New Roman"/>
          <w:b w:val="false"/>
          <w:i w:val="false"/>
          <w:color w:val="000000"/>
          <w:sz w:val="28"/>
        </w:rPr>
        <w:t>
      3) автомобиль жолдарын маршрутты жөндеу тәсілі - бұл көлік қозғалысы үшін қауіпті ақаулықтарды жою бойынша және жергілікті учаскелердегі жол жабынының тегістігін қалпына келтіру бойынша жұмыстарын қоса алғанда, маршрут бойынша орындалатын жөндеу жұмыстарының кешені;</w:t>
      </w:r>
    </w:p>
    <w:bookmarkEnd w:id="11"/>
    <w:bookmarkStart w:name="z18" w:id="12"/>
    <w:p>
      <w:pPr>
        <w:spacing w:after="0"/>
        <w:ind w:left="0"/>
        <w:jc w:val="both"/>
      </w:pPr>
      <w:r>
        <w:rPr>
          <w:rFonts w:ascii="Times New Roman"/>
          <w:b w:val="false"/>
          <w:i w:val="false"/>
          <w:color w:val="000000"/>
          <w:sz w:val="28"/>
        </w:rPr>
        <w:t>
      4) жол жамылғысы - бұл автокөлік құралдарынан түсетін салмақты қабылдайтын және оны топыраққа беретін автомобиль жолдарына бөлінген белдеулерінің шегіндегі көп қабатты құрылғы;</w:t>
      </w:r>
    </w:p>
    <w:bookmarkEnd w:id="12"/>
    <w:bookmarkStart w:name="z19" w:id="13"/>
    <w:p>
      <w:pPr>
        <w:spacing w:after="0"/>
        <w:ind w:left="0"/>
        <w:jc w:val="both"/>
      </w:pPr>
      <w:r>
        <w:rPr>
          <w:rFonts w:ascii="Times New Roman"/>
          <w:b w:val="false"/>
          <w:i w:val="false"/>
          <w:color w:val="000000"/>
          <w:sz w:val="28"/>
        </w:rPr>
        <w:t>
      5) жол жамылғысы қызметінің жөндеу аралық мерзімі - бұл жол құрылысының көтеру қабілеттілігін (күшейту) арттырумен байланысты кезекті күрделі жөндеуге дейінгі құрылыс, қайта жаңарту немесе күрделі жөндеуден кейін жолды пайдалануға тапсырған күннен басталған кезең;</w:t>
      </w:r>
    </w:p>
    <w:bookmarkEnd w:id="13"/>
    <w:bookmarkStart w:name="z20" w:id="14"/>
    <w:p>
      <w:pPr>
        <w:spacing w:after="0"/>
        <w:ind w:left="0"/>
        <w:jc w:val="both"/>
      </w:pPr>
      <w:r>
        <w:rPr>
          <w:rFonts w:ascii="Times New Roman"/>
          <w:b w:val="false"/>
          <w:i w:val="false"/>
          <w:color w:val="000000"/>
          <w:sz w:val="28"/>
        </w:rPr>
        <w:t>
      6) жол жабыны қызметінің жөндеу аралық мерзімі - бұл тозу қабатын қалпына келтіру және тегістілік пен көлік қозғалысының қарқындылығы бойынша қажетті маңыздылығына дейін ұқсас сапаларын орнына келтірумен және ақауларды жоюмен байланысты кезекті орташа жөндеу орындауға қажеттілік туындағанға дейін құрылыс, қайта жаңарту, күрделі немесе орташа жөндеуден кейін жолды пайдалануға тапсырған уақыт кезеңі;</w:t>
      </w:r>
    </w:p>
    <w:bookmarkEnd w:id="14"/>
    <w:bookmarkStart w:name="z21" w:id="15"/>
    <w:p>
      <w:pPr>
        <w:spacing w:after="0"/>
        <w:ind w:left="0"/>
        <w:jc w:val="both"/>
      </w:pPr>
      <w:r>
        <w:rPr>
          <w:rFonts w:ascii="Times New Roman"/>
          <w:b w:val="false"/>
          <w:i w:val="false"/>
          <w:color w:val="000000"/>
          <w:sz w:val="28"/>
        </w:rPr>
        <w:t>
      7) жол-жөндеу жұмыстарының стратегиясы – бұл бөлінетін ресурстарды тиімді пайдалану кезінде автомобиль жолдары мен жол құрылыстары желісінің көліктік-пайдалану жай-күйін сақтау және жақсарту бойынша аса тиімді ұзақ уақытты техникалық шешімдерді және басқаратын ықпал етулер кешені;</w:t>
      </w:r>
    </w:p>
    <w:bookmarkEnd w:id="15"/>
    <w:bookmarkStart w:name="z22" w:id="16"/>
    <w:p>
      <w:pPr>
        <w:spacing w:after="0"/>
        <w:ind w:left="0"/>
        <w:jc w:val="both"/>
      </w:pPr>
      <w:r>
        <w:rPr>
          <w:rFonts w:ascii="Times New Roman"/>
          <w:b w:val="false"/>
          <w:i w:val="false"/>
          <w:color w:val="000000"/>
          <w:sz w:val="28"/>
        </w:rPr>
        <w:t>
      8) автомобиль жолдарын қысқы күтіп ұстау - автомобиль жолдарын және ондағы құрылыстарды қар басып қалудан қорғауға, оны уақтылы тазартуға және жол жамылғысының қысқы тайғақтығымен күресуге байланысты айрықша жұмыстар кешені.</w:t>
      </w:r>
    </w:p>
    <w:bookmarkEnd w:id="16"/>
    <w:bookmarkStart w:name="z23" w:id="17"/>
    <w:p>
      <w:pPr>
        <w:spacing w:after="0"/>
        <w:ind w:left="0"/>
        <w:jc w:val="both"/>
      </w:pPr>
      <w:r>
        <w:rPr>
          <w:rFonts w:ascii="Times New Roman"/>
          <w:b w:val="false"/>
          <w:i w:val="false"/>
          <w:color w:val="000000"/>
          <w:sz w:val="28"/>
        </w:rPr>
        <w:t>
      4. Автомобиль жолдарының құрамына: бөлінген белдеулер, жолдардың құрылымдық элементтері, жолдарды жайластыру және абаттандыру, су жібергіш және су өткізгіш құрылыстар, көпірлер, жол өткізгіштері, көлік айрықтары, қорғау галереялары, жол қозғалысының қауіпсіздігін арттыруға арналған құрылыстар мен құрылғылар, орман алқаптары, гүлзарлар, гүл бақтары, гүл бақшалары, қолдан отырғызылған ағаштар, желілі тұрғын үй ғимараттары мен жол-пайдалану қызметтерінің кешендері және белгіленген габариттің шегінде олардың төбесіндегі ауа кеңістігі кіреді.</w:t>
      </w:r>
    </w:p>
    <w:bookmarkEnd w:id="17"/>
    <w:bookmarkStart w:name="z24" w:id="18"/>
    <w:p>
      <w:pPr>
        <w:spacing w:after="0"/>
        <w:ind w:left="0"/>
        <w:jc w:val="both"/>
      </w:pPr>
      <w:r>
        <w:rPr>
          <w:rFonts w:ascii="Times New Roman"/>
          <w:b w:val="false"/>
          <w:i w:val="false"/>
          <w:color w:val="000000"/>
          <w:sz w:val="28"/>
        </w:rPr>
        <w:t>
      5. Автомобиль жолдары мен ондағы құрылыстарды пайдалану жұмыстарын жүргізуге нақты бөлінген қаржы ресурстары автомобиль жолдары мен ондағы құрылыстардың көліктік-пайдалану жай-күйін тексеру және диагностикалау материалдары негізінде белгіленген өткізілетін жөндеу жұмыстарының түрлеріне және жол-жөндеу жұмыстарының әзірленген стратегиясына қарай бөлінеді.</w:t>
      </w:r>
    </w:p>
    <w:bookmarkEnd w:id="18"/>
    <w:bookmarkStart w:name="z25" w:id="19"/>
    <w:p>
      <w:pPr>
        <w:spacing w:after="0"/>
        <w:ind w:left="0"/>
        <w:jc w:val="both"/>
      </w:pPr>
      <w:r>
        <w:rPr>
          <w:rFonts w:ascii="Times New Roman"/>
          <w:b w:val="false"/>
          <w:i w:val="false"/>
          <w:color w:val="000000"/>
          <w:sz w:val="28"/>
        </w:rPr>
        <w:t>
      6. Автомобиль жолдарын күтіп ұстау, ағымдағы, орташа және күрделі жөндеулер кезінде орындалатын сыныпталатын жұмыс түрлері жол саласында қолданылатын нормативтік-техникалық құжаттарының талаптарына сәйкес орындалады.</w:t>
      </w:r>
    </w:p>
    <w:bookmarkEnd w:id="19"/>
    <w:bookmarkStart w:name="z26" w:id="20"/>
    <w:p>
      <w:pPr>
        <w:spacing w:after="0"/>
        <w:ind w:left="0"/>
        <w:jc w:val="both"/>
      </w:pPr>
      <w:r>
        <w:rPr>
          <w:rFonts w:ascii="Times New Roman"/>
          <w:b w:val="false"/>
          <w:i w:val="false"/>
          <w:color w:val="000000"/>
          <w:sz w:val="28"/>
        </w:rPr>
        <w:t>
      7. Автомобиль жолдары мен ондағы құрылыстарды пайдалануды басқару өзіне келесі жұмыстарды енгізеді:</w:t>
      </w:r>
    </w:p>
    <w:bookmarkEnd w:id="20"/>
    <w:bookmarkStart w:name="z27" w:id="21"/>
    <w:p>
      <w:pPr>
        <w:spacing w:after="0"/>
        <w:ind w:left="0"/>
        <w:jc w:val="both"/>
      </w:pPr>
      <w:r>
        <w:rPr>
          <w:rFonts w:ascii="Times New Roman"/>
          <w:b w:val="false"/>
          <w:i w:val="false"/>
          <w:color w:val="000000"/>
          <w:sz w:val="28"/>
        </w:rPr>
        <w:t>
      1) жол-жөндеу жұмыстарының стратегиясын негіздеу және қажетті қаржы ресурстарын жоспарлау;</w:t>
      </w:r>
    </w:p>
    <w:bookmarkEnd w:id="21"/>
    <w:bookmarkStart w:name="z28" w:id="22"/>
    <w:p>
      <w:pPr>
        <w:spacing w:after="0"/>
        <w:ind w:left="0"/>
        <w:jc w:val="both"/>
      </w:pPr>
      <w:r>
        <w:rPr>
          <w:rFonts w:ascii="Times New Roman"/>
          <w:b w:val="false"/>
          <w:i w:val="false"/>
          <w:color w:val="000000"/>
          <w:sz w:val="28"/>
        </w:rPr>
        <w:t>
      2) автомобиль жолдары мен ондағы құрылыстарды сақтауды қамтамасыз ету және оларды уақытынан бұрын тозудан алдын ала сақтау;</w:t>
      </w:r>
    </w:p>
    <w:bookmarkEnd w:id="22"/>
    <w:bookmarkStart w:name="z29" w:id="23"/>
    <w:p>
      <w:pPr>
        <w:spacing w:after="0"/>
        <w:ind w:left="0"/>
        <w:jc w:val="both"/>
      </w:pPr>
      <w:r>
        <w:rPr>
          <w:rFonts w:ascii="Times New Roman"/>
          <w:b w:val="false"/>
          <w:i w:val="false"/>
          <w:color w:val="000000"/>
          <w:sz w:val="28"/>
        </w:rPr>
        <w:t>
      3) алдыңғы қатарлы тәжірибе және ғылым мен техникаға қол жеткізу негізінде автомобиль жолдары мен ондағы құрылыстарды жөндеу мен күтіп ұстауды қоса алғанда, жобалау, салу, қайта жаңарту, пайдалану бойынша нормативтік-техникалық базаны жетілдіру және өзектендіру;</w:t>
      </w:r>
    </w:p>
    <w:bookmarkEnd w:id="23"/>
    <w:bookmarkStart w:name="z30" w:id="24"/>
    <w:p>
      <w:pPr>
        <w:spacing w:after="0"/>
        <w:ind w:left="0"/>
        <w:jc w:val="both"/>
      </w:pPr>
      <w:r>
        <w:rPr>
          <w:rFonts w:ascii="Times New Roman"/>
          <w:b w:val="false"/>
          <w:i w:val="false"/>
          <w:color w:val="000000"/>
          <w:sz w:val="28"/>
        </w:rPr>
        <w:t>
      4) автомобиль жолдары мен ондағы құрылыстарды жөндеу мен күтіп ұстау бойынша технологияны жетілдіру және жұмыстарды ұйымдастыру;</w:t>
      </w:r>
    </w:p>
    <w:bookmarkEnd w:id="24"/>
    <w:bookmarkStart w:name="z31" w:id="25"/>
    <w:p>
      <w:pPr>
        <w:spacing w:after="0"/>
        <w:ind w:left="0"/>
        <w:jc w:val="both"/>
      </w:pPr>
      <w:r>
        <w:rPr>
          <w:rFonts w:ascii="Times New Roman"/>
          <w:b w:val="false"/>
          <w:i w:val="false"/>
          <w:color w:val="000000"/>
          <w:sz w:val="28"/>
        </w:rPr>
        <w:t>
      5) автомобиль жолдары мен ондағы құрылыстарды пайдалануды басқару бойынша жұмыстарды орындауды ұйымдастыру, үйлестіру, реттеу және бақылау;</w:t>
      </w:r>
    </w:p>
    <w:bookmarkEnd w:id="25"/>
    <w:bookmarkStart w:name="z32" w:id="26"/>
    <w:p>
      <w:pPr>
        <w:spacing w:after="0"/>
        <w:ind w:left="0"/>
        <w:jc w:val="both"/>
      </w:pPr>
      <w:r>
        <w:rPr>
          <w:rFonts w:ascii="Times New Roman"/>
          <w:b w:val="false"/>
          <w:i w:val="false"/>
          <w:color w:val="000000"/>
          <w:sz w:val="28"/>
        </w:rPr>
        <w:t>
      6) технологиялық сүйемелдеу және жөнделген учаскелердің мониторингін ұйымдастырумен, автомобиль жолдарын ағымдағы, орташа және күрделі жөндеу бойынша жұмыстардың шегінде автомобиль жолдарының тәжірибелі учаскелерін ғылыми, техникалық сүйемелдеу және мониторинг.</w:t>
      </w:r>
    </w:p>
    <w:bookmarkEnd w:id="26"/>
    <w:bookmarkStart w:name="z33" w:id="27"/>
    <w:p>
      <w:pPr>
        <w:spacing w:after="0"/>
        <w:ind w:left="0"/>
        <w:jc w:val="both"/>
      </w:pPr>
      <w:r>
        <w:rPr>
          <w:rFonts w:ascii="Times New Roman"/>
          <w:b w:val="false"/>
          <w:i w:val="false"/>
          <w:color w:val="000000"/>
          <w:sz w:val="28"/>
        </w:rPr>
        <w:t>
      8. Автомобиль жолдары мен ондағы құрылыстарды диагностикалау мен мониторингі бойынша жұмыстарыдың құрамына:</w:t>
      </w:r>
    </w:p>
    <w:bookmarkEnd w:id="27"/>
    <w:bookmarkStart w:name="z34" w:id="28"/>
    <w:p>
      <w:pPr>
        <w:spacing w:after="0"/>
        <w:ind w:left="0"/>
        <w:jc w:val="both"/>
      </w:pPr>
      <w:r>
        <w:rPr>
          <w:rFonts w:ascii="Times New Roman"/>
          <w:b w:val="false"/>
          <w:i w:val="false"/>
          <w:color w:val="000000"/>
          <w:sz w:val="28"/>
        </w:rPr>
        <w:t>
      1) жолдар мен ондағы құрылыстарды күтіп ұстау сапасын бағалау арқылы жүйелі түрде (көктемгі, күзгі және айлық) қарау;</w:t>
      </w:r>
    </w:p>
    <w:bookmarkEnd w:id="28"/>
    <w:bookmarkStart w:name="z35" w:id="29"/>
    <w:p>
      <w:pPr>
        <w:spacing w:after="0"/>
        <w:ind w:left="0"/>
        <w:jc w:val="both"/>
      </w:pPr>
      <w:r>
        <w:rPr>
          <w:rFonts w:ascii="Times New Roman"/>
          <w:b w:val="false"/>
          <w:i w:val="false"/>
          <w:color w:val="000000"/>
          <w:sz w:val="28"/>
        </w:rPr>
        <w:t>
      2) жолдар мен ондағы құрылыстардың техникалық деңгейін және көліктік-пайдалану жай-күйін бағалау арқылы көзбен шолу және аспаптық тексеру, жолдар мен ондағы құрылыстарды паспорттандыру;</w:t>
      </w:r>
    </w:p>
    <w:bookmarkEnd w:id="29"/>
    <w:bookmarkStart w:name="z36" w:id="30"/>
    <w:p>
      <w:pPr>
        <w:spacing w:after="0"/>
        <w:ind w:left="0"/>
        <w:jc w:val="both"/>
      </w:pPr>
      <w:r>
        <w:rPr>
          <w:rFonts w:ascii="Times New Roman"/>
          <w:b w:val="false"/>
          <w:i w:val="false"/>
          <w:color w:val="000000"/>
          <w:sz w:val="28"/>
        </w:rPr>
        <w:t>
      3) жолдардағы көлік қозғалысының қарқындылығы мен құрамын есепке алу;</w:t>
      </w:r>
    </w:p>
    <w:bookmarkEnd w:id="30"/>
    <w:bookmarkStart w:name="z37" w:id="31"/>
    <w:p>
      <w:pPr>
        <w:spacing w:after="0"/>
        <w:ind w:left="0"/>
        <w:jc w:val="both"/>
      </w:pPr>
      <w:r>
        <w:rPr>
          <w:rFonts w:ascii="Times New Roman"/>
          <w:b w:val="false"/>
          <w:i w:val="false"/>
          <w:color w:val="000000"/>
          <w:sz w:val="28"/>
        </w:rPr>
        <w:t>
      4) жолдар мен ондағы құрылыстардың техникалық деңгейі және көліктік-пайдалану жай-күйі туралы бағдарламалық қамтамасыз етуге сәйкес мәліметтер банкісін қалыптастыру, үнемі жаңарту және жұмыс күйінде ұстау;</w:t>
      </w:r>
    </w:p>
    <w:bookmarkEnd w:id="31"/>
    <w:bookmarkStart w:name="z38" w:id="32"/>
    <w:p>
      <w:pPr>
        <w:spacing w:after="0"/>
        <w:ind w:left="0"/>
        <w:jc w:val="both"/>
      </w:pPr>
      <w:r>
        <w:rPr>
          <w:rFonts w:ascii="Times New Roman"/>
          <w:b w:val="false"/>
          <w:i w:val="false"/>
          <w:color w:val="000000"/>
          <w:sz w:val="28"/>
        </w:rPr>
        <w:t>
      5) ғылыми-техникалық сараптама және объектілерді инспекциялау, соның ішінде жедел шешімдер қабылдауды талап ететін төтенше жағдайларда және өзге жағдайларда материалдар мен жұмыстардың сапасын бағалау кіреді.</w:t>
      </w:r>
    </w:p>
    <w:bookmarkEnd w:id="32"/>
    <w:bookmarkStart w:name="z39" w:id="33"/>
    <w:p>
      <w:pPr>
        <w:spacing w:after="0"/>
        <w:ind w:left="0"/>
        <w:jc w:val="both"/>
      </w:pPr>
      <w:r>
        <w:rPr>
          <w:rFonts w:ascii="Times New Roman"/>
          <w:b w:val="false"/>
          <w:i w:val="false"/>
          <w:color w:val="000000"/>
          <w:sz w:val="28"/>
        </w:rPr>
        <w:t>
      9. Жол-жөндеу жұмыстарының стратегиясын негіздеу және қаржы ресурстарын жоспарлау бойынша жұмыстар құрамына:</w:t>
      </w:r>
    </w:p>
    <w:bookmarkEnd w:id="33"/>
    <w:bookmarkStart w:name="z40" w:id="34"/>
    <w:p>
      <w:pPr>
        <w:spacing w:after="0"/>
        <w:ind w:left="0"/>
        <w:jc w:val="both"/>
      </w:pPr>
      <w:r>
        <w:rPr>
          <w:rFonts w:ascii="Times New Roman"/>
          <w:b w:val="false"/>
          <w:i w:val="false"/>
          <w:color w:val="000000"/>
          <w:sz w:val="28"/>
        </w:rPr>
        <w:t>
      1) жолдар және ондағы құрылыстардың көлік-пайдалану жай-күйі туралы бірыңғай ақпараттық деректер банкін құру, әкімшілік ету және басқару;</w:t>
      </w:r>
    </w:p>
    <w:bookmarkEnd w:id="34"/>
    <w:bookmarkStart w:name="z41" w:id="35"/>
    <w:p>
      <w:pPr>
        <w:spacing w:after="0"/>
        <w:ind w:left="0"/>
        <w:jc w:val="both"/>
      </w:pPr>
      <w:r>
        <w:rPr>
          <w:rFonts w:ascii="Times New Roman"/>
          <w:b w:val="false"/>
          <w:i w:val="false"/>
          <w:color w:val="000000"/>
          <w:sz w:val="28"/>
        </w:rPr>
        <w:t>
      2) жолдар және ондағы құрылыстардың көлік-пайдалану жай-күйі туралы ақпараттық деректер банкінің талдауының негізінде күтіп ұстау және жөндеу бойынша жұмыстарды негіздеу;</w:t>
      </w:r>
    </w:p>
    <w:bookmarkEnd w:id="35"/>
    <w:bookmarkStart w:name="z42" w:id="36"/>
    <w:p>
      <w:pPr>
        <w:spacing w:after="0"/>
        <w:ind w:left="0"/>
        <w:jc w:val="both"/>
      </w:pPr>
      <w:r>
        <w:rPr>
          <w:rFonts w:ascii="Times New Roman"/>
          <w:b w:val="false"/>
          <w:i w:val="false"/>
          <w:color w:val="000000"/>
          <w:sz w:val="28"/>
        </w:rPr>
        <w:t>
      3) жолдар желісінің жай-күйін болжамдау арқылы жол-жөндеу жұмыстарының стратегиясын өңдеу. Жол-жөндеу жұмыстарының ағымдағы және перспективалық жоспарларын, соның ішінде жолдардың желісін күтіп ұстау жоспарларын құру;</w:t>
      </w:r>
    </w:p>
    <w:bookmarkEnd w:id="36"/>
    <w:bookmarkStart w:name="z43" w:id="37"/>
    <w:p>
      <w:pPr>
        <w:spacing w:after="0"/>
        <w:ind w:left="0"/>
        <w:jc w:val="both"/>
      </w:pPr>
      <w:r>
        <w:rPr>
          <w:rFonts w:ascii="Times New Roman"/>
          <w:b w:val="false"/>
          <w:i w:val="false"/>
          <w:color w:val="000000"/>
          <w:sz w:val="28"/>
        </w:rPr>
        <w:t>
      4) жолдар желісін талап етілетін пайдалану жай-күйінде сақтау және күту үшін қажетті қаржы ресурстарын жоспарлау;</w:t>
      </w:r>
    </w:p>
    <w:bookmarkEnd w:id="37"/>
    <w:bookmarkStart w:name="z44" w:id="38"/>
    <w:p>
      <w:pPr>
        <w:spacing w:after="0"/>
        <w:ind w:left="0"/>
        <w:jc w:val="both"/>
      </w:pPr>
      <w:r>
        <w:rPr>
          <w:rFonts w:ascii="Times New Roman"/>
          <w:b w:val="false"/>
          <w:i w:val="false"/>
          <w:color w:val="000000"/>
          <w:sz w:val="28"/>
        </w:rPr>
        <w:t>
      5) жол қозғалысының қауіпсіздігін арттыру және жол-көлік оқиғалары (бұдан әрі - ЖКО) шоғырланатын жерлерді жою бойынша бағдарламалар әзірлеу кіреді.</w:t>
      </w:r>
    </w:p>
    <w:bookmarkEnd w:id="38"/>
    <w:bookmarkStart w:name="z45" w:id="39"/>
    <w:p>
      <w:pPr>
        <w:spacing w:after="0"/>
        <w:ind w:left="0"/>
        <w:jc w:val="both"/>
      </w:pPr>
      <w:r>
        <w:rPr>
          <w:rFonts w:ascii="Times New Roman"/>
          <w:b w:val="false"/>
          <w:i w:val="false"/>
          <w:color w:val="000000"/>
          <w:sz w:val="28"/>
        </w:rPr>
        <w:t>
      10. Жолдарда көлік қозғалысының қауіпсіздігі мен жайлылығын ұйымдастыру және қамтамасыз ету бойынша жұмыстар құрамына:</w:t>
      </w:r>
    </w:p>
    <w:bookmarkEnd w:id="39"/>
    <w:bookmarkStart w:name="z46" w:id="40"/>
    <w:p>
      <w:pPr>
        <w:spacing w:after="0"/>
        <w:ind w:left="0"/>
        <w:jc w:val="both"/>
      </w:pPr>
      <w:r>
        <w:rPr>
          <w:rFonts w:ascii="Times New Roman"/>
          <w:b w:val="false"/>
          <w:i w:val="false"/>
          <w:color w:val="000000"/>
          <w:sz w:val="28"/>
        </w:rPr>
        <w:t>
      1) автокөлік ағындары қозғалысының тәртібін оқып-білу, жолдарды белгілеу сызбасын әзірлеу, жол белгілерін дислокациялау, қозғалыс жылдамдығын реттеу, қозғалысты басқарудың автоматтандырылған жүйесін ұйымдастыру;</w:t>
      </w:r>
    </w:p>
    <w:bookmarkEnd w:id="40"/>
    <w:bookmarkStart w:name="z47" w:id="41"/>
    <w:p>
      <w:pPr>
        <w:spacing w:after="0"/>
        <w:ind w:left="0"/>
        <w:jc w:val="both"/>
      </w:pPr>
      <w:r>
        <w:rPr>
          <w:rFonts w:ascii="Times New Roman"/>
          <w:b w:val="false"/>
          <w:i w:val="false"/>
          <w:color w:val="000000"/>
          <w:sz w:val="28"/>
        </w:rPr>
        <w:t>
      2) ЖКО талдау, ЖКО болған орындарды тексеру, себептерін анықтау және жол қозғылысы қауіпсіздігінің талаптарын жақсарту бойынша ұсыныстарды дайындау;</w:t>
      </w:r>
    </w:p>
    <w:bookmarkEnd w:id="41"/>
    <w:bookmarkStart w:name="z48" w:id="42"/>
    <w:p>
      <w:pPr>
        <w:spacing w:after="0"/>
        <w:ind w:left="0"/>
        <w:jc w:val="both"/>
      </w:pPr>
      <w:r>
        <w:rPr>
          <w:rFonts w:ascii="Times New Roman"/>
          <w:b w:val="false"/>
          <w:i w:val="false"/>
          <w:color w:val="000000"/>
          <w:sz w:val="28"/>
        </w:rPr>
        <w:t>
      3) қозғалыс қауіпсіздігі тұрғысынан аса қауіпті жол учаскелерін анықтау және авариялардың алдын алуға арналған профилактикалық іс-шараларды әзірлеу;</w:t>
      </w:r>
    </w:p>
    <w:bookmarkEnd w:id="42"/>
    <w:bookmarkStart w:name="z49" w:id="43"/>
    <w:p>
      <w:pPr>
        <w:spacing w:after="0"/>
        <w:ind w:left="0"/>
        <w:jc w:val="both"/>
      </w:pPr>
      <w:r>
        <w:rPr>
          <w:rFonts w:ascii="Times New Roman"/>
          <w:b w:val="false"/>
          <w:i w:val="false"/>
          <w:color w:val="000000"/>
          <w:sz w:val="28"/>
        </w:rPr>
        <w:t>
      4) бөлінген белдеулер шегінде құрылыс жұмыстарын өндіруді келісу;</w:t>
      </w:r>
    </w:p>
    <w:bookmarkEnd w:id="43"/>
    <w:bookmarkStart w:name="z50" w:id="44"/>
    <w:p>
      <w:pPr>
        <w:spacing w:after="0"/>
        <w:ind w:left="0"/>
        <w:jc w:val="both"/>
      </w:pPr>
      <w:r>
        <w:rPr>
          <w:rFonts w:ascii="Times New Roman"/>
          <w:b w:val="false"/>
          <w:i w:val="false"/>
          <w:color w:val="000000"/>
          <w:sz w:val="28"/>
        </w:rPr>
        <w:t>
      5) автомобиль жолдары мен құрылыстардың коммуникациялар мен инженерлік желілерімен қиылысуна және жанасуына техникалық талаптарды әзірлеу және келісу;</w:t>
      </w:r>
    </w:p>
    <w:bookmarkEnd w:id="44"/>
    <w:bookmarkStart w:name="z51" w:id="45"/>
    <w:p>
      <w:pPr>
        <w:spacing w:after="0"/>
        <w:ind w:left="0"/>
        <w:jc w:val="both"/>
      </w:pPr>
      <w:r>
        <w:rPr>
          <w:rFonts w:ascii="Times New Roman"/>
          <w:b w:val="false"/>
          <w:i w:val="false"/>
          <w:color w:val="000000"/>
          <w:sz w:val="28"/>
        </w:rPr>
        <w:t>
      6) желілі жол қызметтерінің жұмыскерлерін жолдарда жараланғандарға алғашқы медициналық көмек көрсету ережелеріне үйретуді ұйымдастыру;</w:t>
      </w:r>
    </w:p>
    <w:bookmarkEnd w:id="45"/>
    <w:bookmarkStart w:name="z52" w:id="46"/>
    <w:p>
      <w:pPr>
        <w:spacing w:after="0"/>
        <w:ind w:left="0"/>
        <w:jc w:val="both"/>
      </w:pPr>
      <w:r>
        <w:rPr>
          <w:rFonts w:ascii="Times New Roman"/>
          <w:b w:val="false"/>
          <w:i w:val="false"/>
          <w:color w:val="000000"/>
          <w:sz w:val="28"/>
        </w:rPr>
        <w:t>
      7) жол бойындағы су көздерінде ауыз судың жай-күйіне санитарлық қадағалау жүргізуге келісімдер жасасу және олардың орындалуын бақылау;</w:t>
      </w:r>
    </w:p>
    <w:bookmarkEnd w:id="46"/>
    <w:bookmarkStart w:name="z53" w:id="47"/>
    <w:p>
      <w:pPr>
        <w:spacing w:after="0"/>
        <w:ind w:left="0"/>
        <w:jc w:val="both"/>
      </w:pPr>
      <w:r>
        <w:rPr>
          <w:rFonts w:ascii="Times New Roman"/>
          <w:b w:val="false"/>
          <w:i w:val="false"/>
          <w:color w:val="000000"/>
          <w:sz w:val="28"/>
        </w:rPr>
        <w:t>
      8) өртке қарсы іс-шараларды қадағалау және жетілдіру жөніндегі өртке қарсы қызметтері ұйымдарымен келісімдер жасасу, өртке қарсы сигнал берулерге, электрмен жарықтандыруға және тағы басқа жоспарлы тексеру және сараптама жүргізу және олардың орындалуын бақылау кіреді.</w:t>
      </w:r>
    </w:p>
    <w:bookmarkEnd w:id="47"/>
    <w:bookmarkStart w:name="z54" w:id="48"/>
    <w:p>
      <w:pPr>
        <w:spacing w:after="0"/>
        <w:ind w:left="0"/>
        <w:jc w:val="both"/>
      </w:pPr>
      <w:r>
        <w:rPr>
          <w:rFonts w:ascii="Times New Roman"/>
          <w:b w:val="false"/>
          <w:i w:val="false"/>
          <w:color w:val="000000"/>
          <w:sz w:val="28"/>
        </w:rPr>
        <w:t>
      11. Автомобиль жолдары мен ондағы құрылыстарды сақтауды қамтамасыз ету және оларды уақытынан бұрын тозудан сақтап қалу бойынша жұмыстар құрамына:</w:t>
      </w:r>
    </w:p>
    <w:bookmarkEnd w:id="48"/>
    <w:bookmarkStart w:name="z55" w:id="49"/>
    <w:p>
      <w:pPr>
        <w:spacing w:after="0"/>
        <w:ind w:left="0"/>
        <w:jc w:val="both"/>
      </w:pPr>
      <w:r>
        <w:rPr>
          <w:rFonts w:ascii="Times New Roman"/>
          <w:b w:val="false"/>
          <w:i w:val="false"/>
          <w:color w:val="000000"/>
          <w:sz w:val="28"/>
        </w:rPr>
        <w:t>
      1) автомобиль жолдарын пайдалану және оларды қорғау тәртібін бұқаралық ақпарат құралдарында насихаттау;</w:t>
      </w:r>
    </w:p>
    <w:bookmarkEnd w:id="49"/>
    <w:bookmarkStart w:name="z56" w:id="50"/>
    <w:p>
      <w:pPr>
        <w:spacing w:after="0"/>
        <w:ind w:left="0"/>
        <w:jc w:val="both"/>
      </w:pPr>
      <w:r>
        <w:rPr>
          <w:rFonts w:ascii="Times New Roman"/>
          <w:b w:val="false"/>
          <w:i w:val="false"/>
          <w:color w:val="000000"/>
          <w:sz w:val="28"/>
        </w:rPr>
        <w:t>
      2) ірі габаритті және ауыр салмақты көлік құралдарының жол жүруін келісу;</w:t>
      </w:r>
    </w:p>
    <w:bookmarkEnd w:id="50"/>
    <w:bookmarkStart w:name="z57" w:id="51"/>
    <w:p>
      <w:pPr>
        <w:spacing w:after="0"/>
        <w:ind w:left="0"/>
        <w:jc w:val="both"/>
      </w:pPr>
      <w:r>
        <w:rPr>
          <w:rFonts w:ascii="Times New Roman"/>
          <w:b w:val="false"/>
          <w:i w:val="false"/>
          <w:color w:val="000000"/>
          <w:sz w:val="28"/>
        </w:rPr>
        <w:t>
      3) үлкен салмақты көліктің жол жамылғысы мен ондағы құрылыстардың сақталуына ықпал етуіне талдау жасау және қолайсыз ауа-райы жағдайларында, сондай-ақ жол жамылғысы жеткіліксіз беріктелген әлсіз учаскелерде үлкен салмақты көліктің қозғалысын шектеуді немесе ұйымдастыруды қамтамасыз ету бойынша ұсыныстарды әзірлеу кіреді.</w:t>
      </w:r>
    </w:p>
    <w:bookmarkEnd w:id="51"/>
    <w:bookmarkStart w:name="z58" w:id="52"/>
    <w:p>
      <w:pPr>
        <w:spacing w:after="0"/>
        <w:ind w:left="0"/>
        <w:jc w:val="both"/>
      </w:pPr>
      <w:r>
        <w:rPr>
          <w:rFonts w:ascii="Times New Roman"/>
          <w:b w:val="false"/>
          <w:i w:val="false"/>
          <w:color w:val="000000"/>
          <w:sz w:val="28"/>
        </w:rPr>
        <w:t>
      12. Автомобиль жолдары мен ондағы құрылыстарды жөндеу мен күтіп ұстау технологиясы мен ұйымдастыруды қоса алғанда, оларды жөндеу мен күтіп ұстаудың нормативтік-техникалық базасын жетілдіру және өзектендіру бойынша жұмыстар құрамына:</w:t>
      </w:r>
    </w:p>
    <w:bookmarkEnd w:id="52"/>
    <w:bookmarkStart w:name="z59" w:id="53"/>
    <w:p>
      <w:pPr>
        <w:spacing w:after="0"/>
        <w:ind w:left="0"/>
        <w:jc w:val="both"/>
      </w:pPr>
      <w:r>
        <w:rPr>
          <w:rFonts w:ascii="Times New Roman"/>
          <w:b w:val="false"/>
          <w:i w:val="false"/>
          <w:color w:val="000000"/>
          <w:sz w:val="28"/>
        </w:rPr>
        <w:t>
      1) автомобиль жолдары мен ондағы құрылыстарды жөндеу мен күтіп ұстауды қоса алғанда, жобалау, салу, қайта жаңарту, пайдалану жөніндегі нормативтік-техникалық базаны және нормативтік-техникалық құжаттарды тексеру, жаңарту және жетілдіруді қоса алғанда стандарттаудың және оларды іске асырудың перспективалы және ағымдағы жоспарларын қалыптастыру;</w:t>
      </w:r>
    </w:p>
    <w:bookmarkEnd w:id="53"/>
    <w:bookmarkStart w:name="z60" w:id="54"/>
    <w:p>
      <w:pPr>
        <w:spacing w:after="0"/>
        <w:ind w:left="0"/>
        <w:jc w:val="both"/>
      </w:pPr>
      <w:r>
        <w:rPr>
          <w:rFonts w:ascii="Times New Roman"/>
          <w:b w:val="false"/>
          <w:i w:val="false"/>
          <w:color w:val="000000"/>
          <w:sz w:val="28"/>
        </w:rPr>
        <w:t>
      2) автомобиль жолдары мен ондағы құрылыстарды салу, жөндеу және күтіп ұстау бойынша жаңа технологияларға, машиналарға және құрал-жабдықтарға хронометражды жұмыстар жүргізу арқылы нормалар мен бағаларды әзірлеу;</w:t>
      </w:r>
    </w:p>
    <w:bookmarkEnd w:id="54"/>
    <w:bookmarkStart w:name="z61" w:id="55"/>
    <w:p>
      <w:pPr>
        <w:spacing w:after="0"/>
        <w:ind w:left="0"/>
        <w:jc w:val="both"/>
      </w:pPr>
      <w:r>
        <w:rPr>
          <w:rFonts w:ascii="Times New Roman"/>
          <w:b w:val="false"/>
          <w:i w:val="false"/>
          <w:color w:val="000000"/>
          <w:sz w:val="28"/>
        </w:rPr>
        <w:t>
      3) технологиялар, материалдар, машиналар және құрал-жабдықтар бойынша әлемдік тәжірибені және ғылым мен техникаға қол жеткізуді оқып-білу, автомобиль жолдары мен ондағы құрылыстарды жөндеу мен күтіп ұстау тәжірибесіне оларды енгізу бойынша ұсыныстар мен қорытындыларды әзірлеу;</w:t>
      </w:r>
    </w:p>
    <w:bookmarkEnd w:id="55"/>
    <w:bookmarkStart w:name="z62" w:id="56"/>
    <w:p>
      <w:pPr>
        <w:spacing w:after="0"/>
        <w:ind w:left="0"/>
        <w:jc w:val="both"/>
      </w:pPr>
      <w:r>
        <w:rPr>
          <w:rFonts w:ascii="Times New Roman"/>
          <w:b w:val="false"/>
          <w:i w:val="false"/>
          <w:color w:val="000000"/>
          <w:sz w:val="28"/>
        </w:rPr>
        <w:t>
      4) автомобиль жолдары мен ондағы құрылыстардың ұзақтылығын және үнемділігін арттыру мақсатында оларды жөндеу мен күтіп ұстау саласындағы өзекті проблемалар бойынша іздестіру және инновациялық жұмыстары кіреді.</w:t>
      </w:r>
    </w:p>
    <w:bookmarkEnd w:id="56"/>
    <w:bookmarkStart w:name="z63" w:id="57"/>
    <w:p>
      <w:pPr>
        <w:spacing w:after="0"/>
        <w:ind w:left="0"/>
        <w:jc w:val="both"/>
      </w:pPr>
      <w:r>
        <w:rPr>
          <w:rFonts w:ascii="Times New Roman"/>
          <w:b w:val="false"/>
          <w:i w:val="false"/>
          <w:color w:val="000000"/>
          <w:sz w:val="28"/>
        </w:rPr>
        <w:t>
      13. Автомобиль жолдары мен ондағы құрылыстардың пайдаланылуын басқаруды ұйымдастыру, үйлестіру, реттеу және бақылау бойынша жұмыстар құрамына:</w:t>
      </w:r>
    </w:p>
    <w:bookmarkEnd w:id="57"/>
    <w:bookmarkStart w:name="z64" w:id="58"/>
    <w:p>
      <w:pPr>
        <w:spacing w:after="0"/>
        <w:ind w:left="0"/>
        <w:jc w:val="both"/>
      </w:pPr>
      <w:r>
        <w:rPr>
          <w:rFonts w:ascii="Times New Roman"/>
          <w:b w:val="false"/>
          <w:i w:val="false"/>
          <w:color w:val="000000"/>
          <w:sz w:val="28"/>
        </w:rPr>
        <w:t>
      1) автомобиль жолдары желісін мен ондағы құрылыстарды күтіп ұстау бойынша жол-жөндеу жұмыстарының орындалуын үйлестіру және реттеу;</w:t>
      </w:r>
    </w:p>
    <w:bookmarkEnd w:id="58"/>
    <w:bookmarkStart w:name="z65" w:id="59"/>
    <w:p>
      <w:pPr>
        <w:spacing w:after="0"/>
        <w:ind w:left="0"/>
        <w:jc w:val="both"/>
      </w:pPr>
      <w:r>
        <w:rPr>
          <w:rFonts w:ascii="Times New Roman"/>
          <w:b w:val="false"/>
          <w:i w:val="false"/>
          <w:color w:val="000000"/>
          <w:sz w:val="28"/>
        </w:rPr>
        <w:t>
      2) жолдарды күтіп ұстау мен ағымдағы жөндеу кезінде сапаны бақылауды ұйымдастыру, бақылау жүйесін жетілдіру және жол-жөндеу жұмыстарының сапасын қамтамасыз ету, сапаны бақылауды аспаптық қамтамасыз ету;</w:t>
      </w:r>
    </w:p>
    <w:bookmarkEnd w:id="59"/>
    <w:bookmarkStart w:name="z66" w:id="60"/>
    <w:p>
      <w:pPr>
        <w:spacing w:after="0"/>
        <w:ind w:left="0"/>
        <w:jc w:val="both"/>
      </w:pPr>
      <w:r>
        <w:rPr>
          <w:rFonts w:ascii="Times New Roman"/>
          <w:b w:val="false"/>
          <w:i w:val="false"/>
          <w:color w:val="000000"/>
          <w:sz w:val="28"/>
        </w:rPr>
        <w:t>
      3) автомобиль жолдары мен ондағы құрылыстарды пайдалануды басқарудың құрылымы мен әдістерін үнемі жетілдіру кіреді.</w:t>
      </w:r>
    </w:p>
    <w:bookmarkEnd w:id="60"/>
    <w:bookmarkStart w:name="z67" w:id="61"/>
    <w:p>
      <w:pPr>
        <w:spacing w:after="0"/>
        <w:ind w:left="0"/>
        <w:jc w:val="left"/>
      </w:pPr>
      <w:r>
        <w:rPr>
          <w:rFonts w:ascii="Times New Roman"/>
          <w:b/>
          <w:i w:val="false"/>
          <w:color w:val="000000"/>
        </w:rPr>
        <w:t xml:space="preserve"> 2. Көшелер мен ондағы құрылыстарды күтіп ұстау</w:t>
      </w:r>
    </w:p>
    <w:bookmarkEnd w:id="61"/>
    <w:bookmarkStart w:name="z68" w:id="62"/>
    <w:p>
      <w:pPr>
        <w:spacing w:after="0"/>
        <w:ind w:left="0"/>
        <w:jc w:val="both"/>
      </w:pPr>
      <w:r>
        <w:rPr>
          <w:rFonts w:ascii="Times New Roman"/>
          <w:b w:val="false"/>
          <w:i w:val="false"/>
          <w:color w:val="000000"/>
          <w:sz w:val="28"/>
        </w:rPr>
        <w:t>
      14. Автомобиль жолдары мен ондағы құрылыстарды күтіп ұстау бойынша жұмыстары жыл бойы үздіксіз жүзеге асырылады.</w:t>
      </w:r>
    </w:p>
    <w:bookmarkEnd w:id="62"/>
    <w:bookmarkStart w:name="z69" w:id="63"/>
    <w:p>
      <w:pPr>
        <w:spacing w:after="0"/>
        <w:ind w:left="0"/>
        <w:jc w:val="both"/>
      </w:pPr>
      <w:r>
        <w:rPr>
          <w:rFonts w:ascii="Times New Roman"/>
          <w:b w:val="false"/>
          <w:i w:val="false"/>
          <w:color w:val="000000"/>
          <w:sz w:val="28"/>
        </w:rPr>
        <w:t xml:space="preserve">
      Жолдар мен ондағы құрылыстарды күтіп ұстау бойынша жұмыстарды уақтылы жүргізу мақсатында, оларды көзбен көріп тексеру патрульдеу арқылы жүзеге асырылады. </w:t>
      </w:r>
    </w:p>
    <w:bookmarkEnd w:id="63"/>
    <w:bookmarkStart w:name="z70" w:id="64"/>
    <w:p>
      <w:pPr>
        <w:spacing w:after="0"/>
        <w:ind w:left="0"/>
        <w:jc w:val="both"/>
      </w:pPr>
      <w:r>
        <w:rPr>
          <w:rFonts w:ascii="Times New Roman"/>
          <w:b w:val="false"/>
          <w:i w:val="false"/>
          <w:color w:val="000000"/>
          <w:sz w:val="28"/>
        </w:rPr>
        <w:t>
      Күтіп ұстауға арналған қаражаттардың шегінде, ақаулардың ведомосі бойынша тексерілген жолдардың нәтижелерінің негізінде жоспарланатын, жол және ондағы құрылыстардың зақымдарын алдын алу және түзету бойынша жұмыстарды орындау көзделеді.</w:t>
      </w:r>
    </w:p>
    <w:bookmarkEnd w:id="64"/>
    <w:bookmarkStart w:name="z71" w:id="65"/>
    <w:p>
      <w:pPr>
        <w:spacing w:after="0"/>
        <w:ind w:left="0"/>
        <w:jc w:val="both"/>
      </w:pPr>
      <w:r>
        <w:rPr>
          <w:rFonts w:ascii="Times New Roman"/>
          <w:b w:val="false"/>
          <w:i w:val="false"/>
          <w:color w:val="000000"/>
          <w:sz w:val="28"/>
        </w:rPr>
        <w:t>
      15. Жолдарды күтіп ұстау бойынша жүргізілген жұмыстардың нәтижесінде жыл бойы көлік құралдарының үздіксіз, қауіпсіз және жайлы қозғалысы қамтамасыз етілуі қажет.</w:t>
      </w:r>
    </w:p>
    <w:bookmarkEnd w:id="65"/>
    <w:bookmarkStart w:name="z72" w:id="66"/>
    <w:p>
      <w:pPr>
        <w:spacing w:after="0"/>
        <w:ind w:left="0"/>
        <w:jc w:val="both"/>
      </w:pPr>
      <w:r>
        <w:rPr>
          <w:rFonts w:ascii="Times New Roman"/>
          <w:b w:val="false"/>
          <w:i w:val="false"/>
          <w:color w:val="000000"/>
          <w:sz w:val="28"/>
        </w:rPr>
        <w:t>
      16. Күтіп ұстау бойынша жұмыстар жобалық құжаттаманы жасауды талап етпейді. Оларды күтіп ұстауға бөлінген қаражат шегінде ақаулықтар ведомосі бойынша жолдарды тексеру нәтижесінің негізінде жоспарлайды.</w:t>
      </w:r>
    </w:p>
    <w:bookmarkEnd w:id="66"/>
    <w:bookmarkStart w:name="z73" w:id="67"/>
    <w:p>
      <w:pPr>
        <w:spacing w:after="0"/>
        <w:ind w:left="0"/>
        <w:jc w:val="both"/>
      </w:pPr>
      <w:r>
        <w:rPr>
          <w:rFonts w:ascii="Times New Roman"/>
          <w:b w:val="false"/>
          <w:i w:val="false"/>
          <w:color w:val="000000"/>
          <w:sz w:val="28"/>
        </w:rPr>
        <w:t>
      17. Автомобиль жолдары мен ондағы құрылыстарды күтіп ұстау бойынша жұмыстар көктемгі, жазғы және күзгі кезеңде күтіп ұстау, қысқы күтіп ұстау, жолдарды көгалдандыру және өзге жұмыстарға бөлінеді.</w:t>
      </w:r>
    </w:p>
    <w:bookmarkEnd w:id="67"/>
    <w:bookmarkStart w:name="z74" w:id="68"/>
    <w:p>
      <w:pPr>
        <w:spacing w:after="0"/>
        <w:ind w:left="0"/>
        <w:jc w:val="both"/>
      </w:pPr>
      <w:r>
        <w:rPr>
          <w:rFonts w:ascii="Times New Roman"/>
          <w:b w:val="false"/>
          <w:i w:val="false"/>
          <w:color w:val="000000"/>
          <w:sz w:val="28"/>
        </w:rPr>
        <w:t>
      18. Автомобиль жолдарын күтіп ұстау бойынша жұмыстарының құрамына күн сайын жыл бойы ақпаратты жинау, өңдеу және ұсыну кіреді, соның ішінде:</w:t>
      </w:r>
    </w:p>
    <w:bookmarkEnd w:id="68"/>
    <w:bookmarkStart w:name="z75" w:id="69"/>
    <w:p>
      <w:pPr>
        <w:spacing w:after="0"/>
        <w:ind w:left="0"/>
        <w:jc w:val="both"/>
      </w:pPr>
      <w:r>
        <w:rPr>
          <w:rFonts w:ascii="Times New Roman"/>
          <w:b w:val="false"/>
          <w:i w:val="false"/>
          <w:color w:val="000000"/>
          <w:sz w:val="28"/>
        </w:rPr>
        <w:t xml:space="preserve">
      1) болған ЖКО туралы; </w:t>
      </w:r>
    </w:p>
    <w:bookmarkEnd w:id="69"/>
    <w:bookmarkStart w:name="z76" w:id="70"/>
    <w:p>
      <w:pPr>
        <w:spacing w:after="0"/>
        <w:ind w:left="0"/>
        <w:jc w:val="both"/>
      </w:pPr>
      <w:r>
        <w:rPr>
          <w:rFonts w:ascii="Times New Roman"/>
          <w:b w:val="false"/>
          <w:i w:val="false"/>
          <w:color w:val="000000"/>
          <w:sz w:val="28"/>
        </w:rPr>
        <w:t>
      2) қысқы уақытта қар тазалайтын машиналар мен механизмдердің жұмысы туралы.</w:t>
      </w:r>
    </w:p>
    <w:bookmarkEnd w:id="70"/>
    <w:bookmarkStart w:name="z77" w:id="71"/>
    <w:p>
      <w:pPr>
        <w:spacing w:after="0"/>
        <w:ind w:left="0"/>
        <w:jc w:val="both"/>
      </w:pPr>
      <w:r>
        <w:rPr>
          <w:rFonts w:ascii="Times New Roman"/>
          <w:b w:val="false"/>
          <w:i w:val="false"/>
          <w:color w:val="000000"/>
          <w:sz w:val="28"/>
        </w:rPr>
        <w:t>
      19. Автомобиль жолдары мен ондағы құрылыстарды көктемгі, жазғы, күзгі және қысқы кезеңдерде күтіп ұстау кезінде, яғни жыл сайын келесі жұмыстарды орындайды:</w:t>
      </w:r>
    </w:p>
    <w:bookmarkEnd w:id="71"/>
    <w:bookmarkStart w:name="z78" w:id="72"/>
    <w:p>
      <w:pPr>
        <w:spacing w:after="0"/>
        <w:ind w:left="0"/>
        <w:jc w:val="both"/>
      </w:pPr>
      <w:r>
        <w:rPr>
          <w:rFonts w:ascii="Times New Roman"/>
          <w:b w:val="false"/>
          <w:i w:val="false"/>
          <w:color w:val="000000"/>
          <w:sz w:val="28"/>
        </w:rPr>
        <w:t>
      1) автомобиль жолдары мен ондағы құрылыстардың жай-күйін патрульдік қадағалау;</w:t>
      </w:r>
    </w:p>
    <w:bookmarkEnd w:id="72"/>
    <w:bookmarkStart w:name="z79" w:id="73"/>
    <w:p>
      <w:pPr>
        <w:spacing w:after="0"/>
        <w:ind w:left="0"/>
        <w:jc w:val="both"/>
      </w:pPr>
      <w:r>
        <w:rPr>
          <w:rFonts w:ascii="Times New Roman"/>
          <w:b w:val="false"/>
          <w:i w:val="false"/>
          <w:color w:val="000000"/>
          <w:sz w:val="28"/>
        </w:rPr>
        <w:t>
      2) жер жамылғысы мен су өткізу жүйесі бойынша:</w:t>
      </w:r>
    </w:p>
    <w:bookmarkEnd w:id="73"/>
    <w:bookmarkStart w:name="z80" w:id="74"/>
    <w:p>
      <w:pPr>
        <w:spacing w:after="0"/>
        <w:ind w:left="0"/>
        <w:jc w:val="both"/>
      </w:pPr>
      <w:r>
        <w:rPr>
          <w:rFonts w:ascii="Times New Roman"/>
          <w:b w:val="false"/>
          <w:i w:val="false"/>
          <w:color w:val="000000"/>
          <w:sz w:val="28"/>
        </w:rPr>
        <w:t>
      су өткізгіш жыраларды көктемде қардан, ал жазда қоқыстарды пайдаға асыруға тиеу, шығару және беру арқылы жиналған қоқыс пен балшықтан тазалау;</w:t>
      </w:r>
    </w:p>
    <w:bookmarkEnd w:id="74"/>
    <w:bookmarkStart w:name="z81" w:id="75"/>
    <w:p>
      <w:pPr>
        <w:spacing w:after="0"/>
        <w:ind w:left="0"/>
        <w:jc w:val="both"/>
      </w:pPr>
      <w:r>
        <w:rPr>
          <w:rFonts w:ascii="Times New Roman"/>
          <w:b w:val="false"/>
          <w:i w:val="false"/>
          <w:color w:val="000000"/>
          <w:sz w:val="28"/>
        </w:rPr>
        <w:t>
      жиектердегі, иірімді учаскелердегі кептіргіш науаларды қазу және себу;</w:t>
      </w:r>
    </w:p>
    <w:bookmarkEnd w:id="75"/>
    <w:bookmarkStart w:name="z82" w:id="76"/>
    <w:p>
      <w:pPr>
        <w:spacing w:after="0"/>
        <w:ind w:left="0"/>
        <w:jc w:val="both"/>
      </w:pPr>
      <w:r>
        <w:rPr>
          <w:rFonts w:ascii="Times New Roman"/>
          <w:b w:val="false"/>
          <w:i w:val="false"/>
          <w:color w:val="000000"/>
          <w:sz w:val="28"/>
        </w:rPr>
        <w:t>
      жиектерді жоспарлау, шөптермен себу;</w:t>
      </w:r>
    </w:p>
    <w:bookmarkEnd w:id="76"/>
    <w:bookmarkStart w:name="z83" w:id="77"/>
    <w:p>
      <w:pPr>
        <w:spacing w:after="0"/>
        <w:ind w:left="0"/>
        <w:jc w:val="both"/>
      </w:pPr>
      <w:r>
        <w:rPr>
          <w:rFonts w:ascii="Times New Roman"/>
          <w:b w:val="false"/>
          <w:i w:val="false"/>
          <w:color w:val="000000"/>
          <w:sz w:val="28"/>
        </w:rPr>
        <w:t>
      шабу және шабылған шөптерді жинау;</w:t>
      </w:r>
    </w:p>
    <w:bookmarkEnd w:id="77"/>
    <w:bookmarkStart w:name="z84" w:id="78"/>
    <w:p>
      <w:pPr>
        <w:spacing w:after="0"/>
        <w:ind w:left="0"/>
        <w:jc w:val="both"/>
      </w:pPr>
      <w:r>
        <w:rPr>
          <w:rFonts w:ascii="Times New Roman"/>
          <w:b w:val="false"/>
          <w:i w:val="false"/>
          <w:color w:val="000000"/>
          <w:sz w:val="28"/>
        </w:rPr>
        <w:t>
      шабылған материалдарды пайдаға асыруға тиеу, шығару және беру арқылы жер жамылғысының жиектері мен шеттеріндегі бұталарды шабу және ағаштарды, жабайы өсетін бұталарды тамырымен жұлу;</w:t>
      </w:r>
    </w:p>
    <w:bookmarkEnd w:id="78"/>
    <w:bookmarkStart w:name="z85" w:id="79"/>
    <w:p>
      <w:pPr>
        <w:spacing w:after="0"/>
        <w:ind w:left="0"/>
        <w:jc w:val="both"/>
      </w:pPr>
      <w:r>
        <w:rPr>
          <w:rFonts w:ascii="Times New Roman"/>
          <w:b w:val="false"/>
          <w:i w:val="false"/>
          <w:color w:val="000000"/>
          <w:sz w:val="28"/>
        </w:rPr>
        <w:t>
      материалдар қоспастан жиектер мен себу бермдерін жоспарлау;</w:t>
      </w:r>
    </w:p>
    <w:bookmarkEnd w:id="79"/>
    <w:bookmarkStart w:name="z86" w:id="80"/>
    <w:p>
      <w:pPr>
        <w:spacing w:after="0"/>
        <w:ind w:left="0"/>
        <w:jc w:val="both"/>
      </w:pPr>
      <w:r>
        <w:rPr>
          <w:rFonts w:ascii="Times New Roman"/>
          <w:b w:val="false"/>
          <w:i w:val="false"/>
          <w:color w:val="000000"/>
          <w:sz w:val="28"/>
        </w:rPr>
        <w:t>
      жеке учаскелердегі көлік құралдарының қауіпсіз қозғалысын қамтамасыз ететін себу арқылы жиектерді және бермдерді себу, кесу және жоспарлау;</w:t>
      </w:r>
    </w:p>
    <w:bookmarkEnd w:id="80"/>
    <w:bookmarkStart w:name="z87" w:id="81"/>
    <w:p>
      <w:pPr>
        <w:spacing w:after="0"/>
        <w:ind w:left="0"/>
        <w:jc w:val="both"/>
      </w:pPr>
      <w:r>
        <w:rPr>
          <w:rFonts w:ascii="Times New Roman"/>
          <w:b w:val="false"/>
          <w:i w:val="false"/>
          <w:color w:val="000000"/>
          <w:sz w:val="28"/>
        </w:rPr>
        <w:t>
      иірім учаскелерді жою;</w:t>
      </w:r>
    </w:p>
    <w:bookmarkEnd w:id="81"/>
    <w:bookmarkStart w:name="z88" w:id="82"/>
    <w:p>
      <w:pPr>
        <w:spacing w:after="0"/>
        <w:ind w:left="0"/>
        <w:jc w:val="both"/>
      </w:pPr>
      <w:r>
        <w:rPr>
          <w:rFonts w:ascii="Times New Roman"/>
          <w:b w:val="false"/>
          <w:i w:val="false"/>
          <w:color w:val="000000"/>
          <w:sz w:val="28"/>
        </w:rPr>
        <w:t>
      опырылған, мүжілген және сең шығарындыларын тазалау;</w:t>
      </w:r>
    </w:p>
    <w:bookmarkEnd w:id="82"/>
    <w:bookmarkStart w:name="z89" w:id="83"/>
    <w:p>
      <w:pPr>
        <w:spacing w:after="0"/>
        <w:ind w:left="0"/>
        <w:jc w:val="both"/>
      </w:pPr>
      <w:r>
        <w:rPr>
          <w:rFonts w:ascii="Times New Roman"/>
          <w:b w:val="false"/>
          <w:i w:val="false"/>
          <w:color w:val="000000"/>
          <w:sz w:val="28"/>
        </w:rPr>
        <w:t>
      жиектерді себу және бекіту;</w:t>
      </w:r>
    </w:p>
    <w:bookmarkEnd w:id="83"/>
    <w:bookmarkStart w:name="z90" w:id="84"/>
    <w:p>
      <w:pPr>
        <w:spacing w:after="0"/>
        <w:ind w:left="0"/>
        <w:jc w:val="both"/>
      </w:pPr>
      <w:r>
        <w:rPr>
          <w:rFonts w:ascii="Times New Roman"/>
          <w:b w:val="false"/>
          <w:i w:val="false"/>
          <w:color w:val="000000"/>
          <w:sz w:val="28"/>
        </w:rPr>
        <w:t>
      жеке элементтерін ауыстыру және жаңа материалдарды пайдалану арқылы жер төсемі, су қайтарғыш, резервтер, бермдер, қорғаныс, бекіту және реттегіш құрылыстарының жеке бұзылуларын түзету;</w:t>
      </w:r>
    </w:p>
    <w:bookmarkEnd w:id="84"/>
    <w:bookmarkStart w:name="z91" w:id="85"/>
    <w:p>
      <w:pPr>
        <w:spacing w:after="0"/>
        <w:ind w:left="0"/>
        <w:jc w:val="both"/>
      </w:pPr>
      <w:r>
        <w:rPr>
          <w:rFonts w:ascii="Times New Roman"/>
          <w:b w:val="false"/>
          <w:i w:val="false"/>
          <w:color w:val="000000"/>
          <w:sz w:val="28"/>
        </w:rPr>
        <w:t>
      көлік құралдарының қауіпсіз қозғалысын қамтамасыз ететін материалдарды қосу немесе қоспау арқылы жиектерді және бермдерді кесу және жоспарлау;</w:t>
      </w:r>
    </w:p>
    <w:bookmarkEnd w:id="85"/>
    <w:bookmarkStart w:name="z92" w:id="86"/>
    <w:p>
      <w:pPr>
        <w:spacing w:after="0"/>
        <w:ind w:left="0"/>
        <w:jc w:val="both"/>
      </w:pPr>
      <w:r>
        <w:rPr>
          <w:rFonts w:ascii="Times New Roman"/>
          <w:b w:val="false"/>
          <w:i w:val="false"/>
          <w:color w:val="000000"/>
          <w:sz w:val="28"/>
        </w:rPr>
        <w:t>
      үйінділердің шайылған жергілікті жерлерін жою, шайылуларды себу;</w:t>
      </w:r>
    </w:p>
    <w:bookmarkEnd w:id="86"/>
    <w:bookmarkStart w:name="z93" w:id="87"/>
    <w:p>
      <w:pPr>
        <w:spacing w:after="0"/>
        <w:ind w:left="0"/>
        <w:jc w:val="both"/>
      </w:pPr>
      <w:r>
        <w:rPr>
          <w:rFonts w:ascii="Times New Roman"/>
          <w:b w:val="false"/>
          <w:i w:val="false"/>
          <w:color w:val="000000"/>
          <w:sz w:val="28"/>
        </w:rPr>
        <w:t>
      қураған ағаштарды шабу және тамырландыру;</w:t>
      </w:r>
    </w:p>
    <w:bookmarkEnd w:id="87"/>
    <w:bookmarkStart w:name="z94" w:id="88"/>
    <w:p>
      <w:pPr>
        <w:spacing w:after="0"/>
        <w:ind w:left="0"/>
        <w:jc w:val="both"/>
      </w:pPr>
      <w:r>
        <w:rPr>
          <w:rFonts w:ascii="Times New Roman"/>
          <w:b w:val="false"/>
          <w:i w:val="false"/>
          <w:color w:val="000000"/>
          <w:sz w:val="28"/>
        </w:rPr>
        <w:t>
      арық жүйесін жөндеу немесе ауыстыру;</w:t>
      </w:r>
    </w:p>
    <w:bookmarkEnd w:id="88"/>
    <w:bookmarkStart w:name="z95" w:id="89"/>
    <w:p>
      <w:pPr>
        <w:spacing w:after="0"/>
        <w:ind w:left="0"/>
        <w:jc w:val="both"/>
      </w:pPr>
      <w:r>
        <w:rPr>
          <w:rFonts w:ascii="Times New Roman"/>
          <w:b w:val="false"/>
          <w:i w:val="false"/>
          <w:color w:val="000000"/>
          <w:sz w:val="28"/>
        </w:rPr>
        <w:t>
      3) жолға бөлінген белдеулер бойынша:</w:t>
      </w:r>
    </w:p>
    <w:bookmarkEnd w:id="89"/>
    <w:bookmarkStart w:name="z96" w:id="90"/>
    <w:p>
      <w:pPr>
        <w:spacing w:after="0"/>
        <w:ind w:left="0"/>
        <w:jc w:val="both"/>
      </w:pPr>
      <w:r>
        <w:rPr>
          <w:rFonts w:ascii="Times New Roman"/>
          <w:b w:val="false"/>
          <w:i w:val="false"/>
          <w:color w:val="000000"/>
          <w:sz w:val="28"/>
        </w:rPr>
        <w:t>
      су ағысын қамтамасыз ету үшін жолға бөлінген белдеуді жоспарлау;</w:t>
      </w:r>
    </w:p>
    <w:bookmarkEnd w:id="90"/>
    <w:bookmarkStart w:name="z97" w:id="91"/>
    <w:p>
      <w:pPr>
        <w:spacing w:after="0"/>
        <w:ind w:left="0"/>
        <w:jc w:val="both"/>
      </w:pPr>
      <w:r>
        <w:rPr>
          <w:rFonts w:ascii="Times New Roman"/>
          <w:b w:val="false"/>
          <w:i w:val="false"/>
          <w:color w:val="000000"/>
          <w:sz w:val="28"/>
        </w:rPr>
        <w:t>
      жолға бөлінген белдеудегі қоқысты жинау, тиеу, шығару және жаратуға беру;</w:t>
      </w:r>
    </w:p>
    <w:bookmarkEnd w:id="91"/>
    <w:bookmarkStart w:name="z98" w:id="92"/>
    <w:p>
      <w:pPr>
        <w:spacing w:after="0"/>
        <w:ind w:left="0"/>
        <w:jc w:val="both"/>
      </w:pPr>
      <w:r>
        <w:rPr>
          <w:rFonts w:ascii="Times New Roman"/>
          <w:b w:val="false"/>
          <w:i w:val="false"/>
          <w:color w:val="000000"/>
          <w:sz w:val="28"/>
        </w:rPr>
        <w:t>
      шабылған материалдарды тиеу, шығару және жаратуға беру арқылы жол қозғалысының қауіпсіздігіне ықпал ететін ағаштарды, бұталарды, жабайы өсетін бұталарды шабу және тамырымен жұлу;</w:t>
      </w:r>
    </w:p>
    <w:bookmarkEnd w:id="92"/>
    <w:bookmarkStart w:name="z99" w:id="93"/>
    <w:p>
      <w:pPr>
        <w:spacing w:after="0"/>
        <w:ind w:left="0"/>
        <w:jc w:val="both"/>
      </w:pPr>
      <w:r>
        <w:rPr>
          <w:rFonts w:ascii="Times New Roman"/>
          <w:b w:val="false"/>
          <w:i w:val="false"/>
          <w:color w:val="000000"/>
          <w:sz w:val="28"/>
        </w:rPr>
        <w:t>
      жолға бөлінген белдеулерді шабу және шабылған шөптерді, қамыстарды және қурайларды жинау, тиеу, шығару және жаратуға беру;</w:t>
      </w:r>
    </w:p>
    <w:bookmarkEnd w:id="93"/>
    <w:bookmarkStart w:name="z100" w:id="94"/>
    <w:p>
      <w:pPr>
        <w:spacing w:after="0"/>
        <w:ind w:left="0"/>
        <w:jc w:val="both"/>
      </w:pPr>
      <w:r>
        <w:rPr>
          <w:rFonts w:ascii="Times New Roman"/>
          <w:b w:val="false"/>
          <w:i w:val="false"/>
          <w:color w:val="000000"/>
          <w:sz w:val="28"/>
        </w:rPr>
        <w:t>
      еріген және тасқын суларды жіберуді қамтамасыз ету үшін материалдарды қосу арқылы жолға бөлінген белдеулерді жоспарлау;</w:t>
      </w:r>
    </w:p>
    <w:bookmarkEnd w:id="94"/>
    <w:bookmarkStart w:name="z101" w:id="95"/>
    <w:p>
      <w:pPr>
        <w:spacing w:after="0"/>
        <w:ind w:left="0"/>
        <w:jc w:val="both"/>
      </w:pPr>
      <w:r>
        <w:rPr>
          <w:rFonts w:ascii="Times New Roman"/>
          <w:b w:val="false"/>
          <w:i w:val="false"/>
          <w:color w:val="000000"/>
          <w:sz w:val="28"/>
        </w:rPr>
        <w:t>
      4) күрделі жамылғысы бар жүру бөлігі бойынша:</w:t>
      </w:r>
    </w:p>
    <w:bookmarkEnd w:id="95"/>
    <w:bookmarkStart w:name="z102" w:id="96"/>
    <w:p>
      <w:pPr>
        <w:spacing w:after="0"/>
        <w:ind w:left="0"/>
        <w:jc w:val="both"/>
      </w:pPr>
      <w:r>
        <w:rPr>
          <w:rFonts w:ascii="Times New Roman"/>
          <w:b w:val="false"/>
          <w:i w:val="false"/>
          <w:color w:val="000000"/>
          <w:sz w:val="28"/>
        </w:rPr>
        <w:t>
      жүру бөлігін тазалау және жуу;</w:t>
      </w:r>
    </w:p>
    <w:bookmarkEnd w:id="96"/>
    <w:bookmarkStart w:name="z103" w:id="97"/>
    <w:p>
      <w:pPr>
        <w:spacing w:after="0"/>
        <w:ind w:left="0"/>
        <w:jc w:val="both"/>
      </w:pPr>
      <w:r>
        <w:rPr>
          <w:rFonts w:ascii="Times New Roman"/>
          <w:b w:val="false"/>
          <w:i w:val="false"/>
          <w:color w:val="000000"/>
          <w:sz w:val="28"/>
        </w:rPr>
        <w:t>
      жарықшақтарды құю;</w:t>
      </w:r>
    </w:p>
    <w:bookmarkEnd w:id="97"/>
    <w:bookmarkStart w:name="z104" w:id="98"/>
    <w:p>
      <w:pPr>
        <w:spacing w:after="0"/>
        <w:ind w:left="0"/>
        <w:jc w:val="both"/>
      </w:pPr>
      <w:r>
        <w:rPr>
          <w:rFonts w:ascii="Times New Roman"/>
          <w:b w:val="false"/>
          <w:i w:val="false"/>
          <w:color w:val="000000"/>
          <w:sz w:val="28"/>
        </w:rPr>
        <w:t>
      шұңқырларды жою, жарықшақтарды, шұңқырларды, отырыңқы жерлерді бітеу, жиектерді тегістеу;</w:t>
      </w:r>
    </w:p>
    <w:bookmarkEnd w:id="98"/>
    <w:bookmarkStart w:name="z105" w:id="99"/>
    <w:p>
      <w:pPr>
        <w:spacing w:after="0"/>
        <w:ind w:left="0"/>
        <w:jc w:val="both"/>
      </w:pPr>
      <w:r>
        <w:rPr>
          <w:rFonts w:ascii="Times New Roman"/>
          <w:b w:val="false"/>
          <w:i w:val="false"/>
          <w:color w:val="000000"/>
          <w:sz w:val="28"/>
        </w:rPr>
        <w:t>
      төсемдегі шорлар мен қауіпті тегіссіздікті кесу, ойыстарды бітеу;</w:t>
      </w:r>
    </w:p>
    <w:bookmarkEnd w:id="99"/>
    <w:bookmarkStart w:name="z106" w:id="100"/>
    <w:p>
      <w:pPr>
        <w:spacing w:after="0"/>
        <w:ind w:left="0"/>
        <w:jc w:val="both"/>
      </w:pPr>
      <w:r>
        <w:rPr>
          <w:rFonts w:ascii="Times New Roman"/>
          <w:b w:val="false"/>
          <w:i w:val="false"/>
          <w:color w:val="000000"/>
          <w:sz w:val="28"/>
        </w:rPr>
        <w:t>
      жүру бөлігін белгілеу;</w:t>
      </w:r>
    </w:p>
    <w:bookmarkEnd w:id="100"/>
    <w:bookmarkStart w:name="z107" w:id="101"/>
    <w:p>
      <w:pPr>
        <w:spacing w:after="0"/>
        <w:ind w:left="0"/>
        <w:jc w:val="both"/>
      </w:pPr>
      <w:r>
        <w:rPr>
          <w:rFonts w:ascii="Times New Roman"/>
          <w:b w:val="false"/>
          <w:i w:val="false"/>
          <w:color w:val="000000"/>
          <w:sz w:val="28"/>
        </w:rPr>
        <w:t>
      ресайклинг әдісімен учаскелерді жөндеу (иірімді жою, негіз және жабындарды ішінара жөндеу, шұңқырды жөндеу);</w:t>
      </w:r>
    </w:p>
    <w:bookmarkEnd w:id="101"/>
    <w:bookmarkStart w:name="z108" w:id="102"/>
    <w:p>
      <w:pPr>
        <w:spacing w:after="0"/>
        <w:ind w:left="0"/>
        <w:jc w:val="both"/>
      </w:pPr>
      <w:r>
        <w:rPr>
          <w:rFonts w:ascii="Times New Roman"/>
          <w:b w:val="false"/>
          <w:i w:val="false"/>
          <w:color w:val="000000"/>
          <w:sz w:val="28"/>
        </w:rPr>
        <w:t>
      апатты-қауіпті учаскелерді маршруттық тәсілмен жөндеу (иірімдерді жою, негіз және жабындарды жөндеу, шұңқырды жөндеу, жарықтарды бітеу, тегістейтін қабаттарды қондыру, жол жиектерін бекіту, жабындарды үстіртін өңдеу);</w:t>
      </w:r>
    </w:p>
    <w:bookmarkEnd w:id="102"/>
    <w:bookmarkStart w:name="z109" w:id="103"/>
    <w:p>
      <w:pPr>
        <w:spacing w:after="0"/>
        <w:ind w:left="0"/>
        <w:jc w:val="both"/>
      </w:pPr>
      <w:r>
        <w:rPr>
          <w:rFonts w:ascii="Times New Roman"/>
          <w:b w:val="false"/>
          <w:i w:val="false"/>
          <w:color w:val="000000"/>
          <w:sz w:val="28"/>
        </w:rPr>
        <w:t>
      автомобиль жолдарына маршруттық тәсілмен жөндеу жүргізу кезінде жолдарды күтіп ұстау бойынша, сондай-ақ маршрут бойынша анықталған қозғалыс үшін қауіпті ақаулықтарды жою жұмыстары, жергілікті учаскелерде жол төсемінің тегістілігін қалпына келтіру бойынша жұмыстарды қамтитын, оның ішінде ресайклинг әдісімен жөндеу жұмыстары кешені жүргізіледі. Жөндеудің маршруттық тәсілі кезінде жөндеу жұмыстары аралас маршруттың барлық ұзындығында, жергілікті учаскелердегі жол төсемінің маңызды ақаулықтары мен бұзылулары шоғырланған жерлерде орындалады.</w:t>
      </w:r>
    </w:p>
    <w:bookmarkEnd w:id="103"/>
    <w:bookmarkStart w:name="z110" w:id="104"/>
    <w:p>
      <w:pPr>
        <w:spacing w:after="0"/>
        <w:ind w:left="0"/>
        <w:jc w:val="both"/>
      </w:pPr>
      <w:r>
        <w:rPr>
          <w:rFonts w:ascii="Times New Roman"/>
          <w:b w:val="false"/>
          <w:i w:val="false"/>
          <w:color w:val="000000"/>
          <w:sz w:val="28"/>
        </w:rPr>
        <w:t>
      Жұмыстар ақаулықтар ведомосі негізінде қолданыстағы ережелерге сәйкес ресімделген тиісті ақаулықтар мен атқару сметаларын жою үшін қабылданған жұмыстар технологиясы бойынша жолдарды күтіп ұстауды жүргізетін жол ұйымдарының күштерімен орындалады;</w:t>
      </w:r>
    </w:p>
    <w:bookmarkEnd w:id="104"/>
    <w:bookmarkStart w:name="z111" w:id="105"/>
    <w:p>
      <w:pPr>
        <w:spacing w:after="0"/>
        <w:ind w:left="0"/>
        <w:jc w:val="both"/>
      </w:pPr>
      <w:r>
        <w:rPr>
          <w:rFonts w:ascii="Times New Roman"/>
          <w:b w:val="false"/>
          <w:i w:val="false"/>
          <w:color w:val="000000"/>
          <w:sz w:val="28"/>
        </w:rPr>
        <w:t>
      5) жетілдірілген жамылғысы бар жүру бөлігі бойынша:</w:t>
      </w:r>
    </w:p>
    <w:bookmarkEnd w:id="105"/>
    <w:bookmarkStart w:name="z112" w:id="106"/>
    <w:p>
      <w:pPr>
        <w:spacing w:after="0"/>
        <w:ind w:left="0"/>
        <w:jc w:val="both"/>
      </w:pPr>
      <w:r>
        <w:rPr>
          <w:rFonts w:ascii="Times New Roman"/>
          <w:b w:val="false"/>
          <w:i w:val="false"/>
          <w:color w:val="000000"/>
          <w:sz w:val="28"/>
        </w:rPr>
        <w:t>
      тұтқыр материалдары көп учаскелерді күтіп ұстау;</w:t>
      </w:r>
    </w:p>
    <w:bookmarkEnd w:id="106"/>
    <w:bookmarkStart w:name="z113" w:id="107"/>
    <w:p>
      <w:pPr>
        <w:spacing w:after="0"/>
        <w:ind w:left="0"/>
        <w:jc w:val="both"/>
      </w:pPr>
      <w:r>
        <w:rPr>
          <w:rFonts w:ascii="Times New Roman"/>
          <w:b w:val="false"/>
          <w:i w:val="false"/>
          <w:color w:val="000000"/>
          <w:sz w:val="28"/>
        </w:rPr>
        <w:t>
      жарықшақтарды құю;</w:t>
      </w:r>
    </w:p>
    <w:bookmarkEnd w:id="107"/>
    <w:bookmarkStart w:name="z114" w:id="108"/>
    <w:p>
      <w:pPr>
        <w:spacing w:after="0"/>
        <w:ind w:left="0"/>
        <w:jc w:val="both"/>
      </w:pPr>
      <w:r>
        <w:rPr>
          <w:rFonts w:ascii="Times New Roman"/>
          <w:b w:val="false"/>
          <w:i w:val="false"/>
          <w:color w:val="000000"/>
          <w:sz w:val="28"/>
        </w:rPr>
        <w:t>
      шұңқырларды жою, жарықшақтарды, соқпақтарды, отырыңқы жерлерді бітеу, жол учаскесінің жиектерін тегістеу;</w:t>
      </w:r>
    </w:p>
    <w:bookmarkEnd w:id="108"/>
    <w:bookmarkStart w:name="z115" w:id="109"/>
    <w:p>
      <w:pPr>
        <w:spacing w:after="0"/>
        <w:ind w:left="0"/>
        <w:jc w:val="both"/>
      </w:pPr>
      <w:r>
        <w:rPr>
          <w:rFonts w:ascii="Times New Roman"/>
          <w:b w:val="false"/>
          <w:i w:val="false"/>
          <w:color w:val="000000"/>
          <w:sz w:val="28"/>
        </w:rPr>
        <w:t>
      жүру бөлігін белгілеу;</w:t>
      </w:r>
    </w:p>
    <w:bookmarkEnd w:id="109"/>
    <w:bookmarkStart w:name="z116" w:id="110"/>
    <w:p>
      <w:pPr>
        <w:spacing w:after="0"/>
        <w:ind w:left="0"/>
        <w:jc w:val="both"/>
      </w:pPr>
      <w:r>
        <w:rPr>
          <w:rFonts w:ascii="Times New Roman"/>
          <w:b w:val="false"/>
          <w:i w:val="false"/>
          <w:color w:val="000000"/>
          <w:sz w:val="28"/>
        </w:rPr>
        <w:t>
      ресайклинг әдісімен учаскелерді жөндеу (иірімді жою, негіз және жабындарды ішінара жөндеу, шұңқырды жөндеу);</w:t>
      </w:r>
    </w:p>
    <w:bookmarkEnd w:id="110"/>
    <w:bookmarkStart w:name="z117" w:id="111"/>
    <w:p>
      <w:pPr>
        <w:spacing w:after="0"/>
        <w:ind w:left="0"/>
        <w:jc w:val="both"/>
      </w:pPr>
      <w:r>
        <w:rPr>
          <w:rFonts w:ascii="Times New Roman"/>
          <w:b w:val="false"/>
          <w:i w:val="false"/>
          <w:color w:val="000000"/>
          <w:sz w:val="28"/>
        </w:rPr>
        <w:t>
      апатты-қауіпті учаскелерді маршруттық тәсілмен жөндеу (иірімдерді жою, негіз және жабындарды жөндеу, шұңқырды жөндеу, жарықтарды бітеу, тегістейтін қабаттарды қондыру, жол жиектерін бекіту, жабындарды үстіртін өңдеу);</w:t>
      </w:r>
    </w:p>
    <w:bookmarkEnd w:id="111"/>
    <w:bookmarkStart w:name="z118" w:id="112"/>
    <w:p>
      <w:pPr>
        <w:spacing w:after="0"/>
        <w:ind w:left="0"/>
        <w:jc w:val="both"/>
      </w:pPr>
      <w:r>
        <w:rPr>
          <w:rFonts w:ascii="Times New Roman"/>
          <w:b w:val="false"/>
          <w:i w:val="false"/>
          <w:color w:val="000000"/>
          <w:sz w:val="28"/>
        </w:rPr>
        <w:t>
      жол жабынының үстіңгі қабатын өндеу;</w:t>
      </w:r>
    </w:p>
    <w:bookmarkEnd w:id="112"/>
    <w:bookmarkStart w:name="z119" w:id="113"/>
    <w:p>
      <w:pPr>
        <w:spacing w:after="0"/>
        <w:ind w:left="0"/>
        <w:jc w:val="both"/>
      </w:pPr>
      <w:r>
        <w:rPr>
          <w:rFonts w:ascii="Times New Roman"/>
          <w:b w:val="false"/>
          <w:i w:val="false"/>
          <w:color w:val="000000"/>
          <w:sz w:val="28"/>
        </w:rPr>
        <w:t>
      автомобиль жолдарына маршруттық тәсілмен жөндеу жүргізу кезінде жолдарды күтіп ұстау бойынша, сондай-ақ маршрут бойынша анықталған қозғалыс үшін қауіпті ақаулықтарды жою жұмыстары, жергілікті учаскелерде жол төсемінің тегістілігін қалпына келтіруді қамтитын жөндеу жұмыстары кешені, оның ішінде ресайклинг әдісімен жүргізіледі. Жөндеудің маршруттық тәсілі кезінде жөндеу жұмыстары аралас маршруттың барлық ұзындығында, жергілікті учаскелердегі жол төсемінің маңызды ақаулықтары мен бұзылулары шоғырланған жерлерде орындалады.</w:t>
      </w:r>
    </w:p>
    <w:bookmarkEnd w:id="113"/>
    <w:bookmarkStart w:name="z120" w:id="114"/>
    <w:p>
      <w:pPr>
        <w:spacing w:after="0"/>
        <w:ind w:left="0"/>
        <w:jc w:val="both"/>
      </w:pPr>
      <w:r>
        <w:rPr>
          <w:rFonts w:ascii="Times New Roman"/>
          <w:b w:val="false"/>
          <w:i w:val="false"/>
          <w:color w:val="000000"/>
          <w:sz w:val="28"/>
        </w:rPr>
        <w:t>
      Жұмыстар ақаулықтар ведомосі негізінде қолданыстағы ережелерге сәйкес ресімделген тиісті ақаулықтары мен атқару сметаларын жою үшін қабылданған жұмыстар технологиясы бойынша жолдарды күтіп ұстауды жүргізетін жол ұйымдарының күштерімен орындалады;</w:t>
      </w:r>
    </w:p>
    <w:bookmarkEnd w:id="114"/>
    <w:bookmarkStart w:name="z121" w:id="115"/>
    <w:p>
      <w:pPr>
        <w:spacing w:after="0"/>
        <w:ind w:left="0"/>
        <w:jc w:val="both"/>
      </w:pPr>
      <w:r>
        <w:rPr>
          <w:rFonts w:ascii="Times New Roman"/>
          <w:b w:val="false"/>
          <w:i w:val="false"/>
          <w:color w:val="000000"/>
          <w:sz w:val="28"/>
        </w:rPr>
        <w:t>
      6) өтпелі жамылғысы бар жүру бөлігі бойынша:</w:t>
      </w:r>
    </w:p>
    <w:bookmarkEnd w:id="115"/>
    <w:bookmarkStart w:name="z122" w:id="116"/>
    <w:p>
      <w:pPr>
        <w:spacing w:after="0"/>
        <w:ind w:left="0"/>
        <w:jc w:val="both"/>
      </w:pPr>
      <w:r>
        <w:rPr>
          <w:rFonts w:ascii="Times New Roman"/>
          <w:b w:val="false"/>
          <w:i w:val="false"/>
          <w:color w:val="000000"/>
          <w:sz w:val="28"/>
        </w:rPr>
        <w:t>
      төсемді балшықтан тазалау;</w:t>
      </w:r>
    </w:p>
    <w:bookmarkEnd w:id="116"/>
    <w:bookmarkStart w:name="z123" w:id="117"/>
    <w:p>
      <w:pPr>
        <w:spacing w:after="0"/>
        <w:ind w:left="0"/>
        <w:jc w:val="both"/>
      </w:pPr>
      <w:r>
        <w:rPr>
          <w:rFonts w:ascii="Times New Roman"/>
          <w:b w:val="false"/>
          <w:i w:val="false"/>
          <w:color w:val="000000"/>
          <w:sz w:val="28"/>
        </w:rPr>
        <w:t>
      төсемді сумен шаңсыздандыру;</w:t>
      </w:r>
    </w:p>
    <w:bookmarkEnd w:id="117"/>
    <w:bookmarkStart w:name="z124" w:id="118"/>
    <w:p>
      <w:pPr>
        <w:spacing w:after="0"/>
        <w:ind w:left="0"/>
        <w:jc w:val="both"/>
      </w:pPr>
      <w:r>
        <w:rPr>
          <w:rFonts w:ascii="Times New Roman"/>
          <w:b w:val="false"/>
          <w:i w:val="false"/>
          <w:color w:val="000000"/>
          <w:sz w:val="28"/>
        </w:rPr>
        <w:t>
      материалдар қосу арқылы төсемді кескіндеу және нығыздау;</w:t>
      </w:r>
    </w:p>
    <w:bookmarkEnd w:id="118"/>
    <w:bookmarkStart w:name="z125" w:id="119"/>
    <w:p>
      <w:pPr>
        <w:spacing w:after="0"/>
        <w:ind w:left="0"/>
        <w:jc w:val="both"/>
      </w:pPr>
      <w:r>
        <w:rPr>
          <w:rFonts w:ascii="Times New Roman"/>
          <w:b w:val="false"/>
          <w:i w:val="false"/>
          <w:color w:val="000000"/>
          <w:sz w:val="28"/>
        </w:rPr>
        <w:t>
      төсемдерге тас үгінділері мен иленділерді үю, катундарды жинау;</w:t>
      </w:r>
    </w:p>
    <w:bookmarkEnd w:id="119"/>
    <w:bookmarkStart w:name="z126" w:id="120"/>
    <w:p>
      <w:pPr>
        <w:spacing w:after="0"/>
        <w:ind w:left="0"/>
        <w:jc w:val="both"/>
      </w:pPr>
      <w:r>
        <w:rPr>
          <w:rFonts w:ascii="Times New Roman"/>
          <w:b w:val="false"/>
          <w:i w:val="false"/>
          <w:color w:val="000000"/>
          <w:sz w:val="28"/>
        </w:rPr>
        <w:t>
      шағылтасты және қиыршықтасты төсемдердің қапталын материалдарды қосу немесе қоспау арқылы қалпына келтіру;</w:t>
      </w:r>
    </w:p>
    <w:bookmarkEnd w:id="120"/>
    <w:bookmarkStart w:name="z127" w:id="121"/>
    <w:p>
      <w:pPr>
        <w:spacing w:after="0"/>
        <w:ind w:left="0"/>
        <w:jc w:val="both"/>
      </w:pPr>
      <w:r>
        <w:rPr>
          <w:rFonts w:ascii="Times New Roman"/>
          <w:b w:val="false"/>
          <w:i w:val="false"/>
          <w:color w:val="000000"/>
          <w:sz w:val="28"/>
        </w:rPr>
        <w:t>
      шағылтасты және қиыршықтасты төсемдердің қапталын қалпына келтіру;</w:t>
      </w:r>
    </w:p>
    <w:bookmarkEnd w:id="121"/>
    <w:bookmarkStart w:name="z128" w:id="122"/>
    <w:p>
      <w:pPr>
        <w:spacing w:after="0"/>
        <w:ind w:left="0"/>
        <w:jc w:val="both"/>
      </w:pPr>
      <w:r>
        <w:rPr>
          <w:rFonts w:ascii="Times New Roman"/>
          <w:b w:val="false"/>
          <w:i w:val="false"/>
          <w:color w:val="000000"/>
          <w:sz w:val="28"/>
        </w:rPr>
        <w:t>
      7) топырақты және топырақты жақсартылған төсемі бар жүру бөлігі бойынша:</w:t>
      </w:r>
    </w:p>
    <w:bookmarkEnd w:id="122"/>
    <w:bookmarkStart w:name="z129" w:id="123"/>
    <w:p>
      <w:pPr>
        <w:spacing w:after="0"/>
        <w:ind w:left="0"/>
        <w:jc w:val="both"/>
      </w:pPr>
      <w:r>
        <w:rPr>
          <w:rFonts w:ascii="Times New Roman"/>
          <w:b w:val="false"/>
          <w:i w:val="false"/>
          <w:color w:val="000000"/>
          <w:sz w:val="28"/>
        </w:rPr>
        <w:t>
      материалдарды қосу арқылы пайда болған шұңқырлар, сораптар, басқа тегіссіздіктерді жою үшін төсемді кескіндеу;</w:t>
      </w:r>
    </w:p>
    <w:bookmarkEnd w:id="123"/>
    <w:bookmarkStart w:name="z130" w:id="124"/>
    <w:p>
      <w:pPr>
        <w:spacing w:after="0"/>
        <w:ind w:left="0"/>
        <w:jc w:val="both"/>
      </w:pPr>
      <w:r>
        <w:rPr>
          <w:rFonts w:ascii="Times New Roman"/>
          <w:b w:val="false"/>
          <w:i w:val="false"/>
          <w:color w:val="000000"/>
          <w:sz w:val="28"/>
        </w:rPr>
        <w:t>
      тегістеу - ірі тегіссіздіктер пайда болғанға дейін жүргізілетін профилактикалық іс-шара;</w:t>
      </w:r>
    </w:p>
    <w:bookmarkEnd w:id="124"/>
    <w:bookmarkStart w:name="z131" w:id="125"/>
    <w:p>
      <w:pPr>
        <w:spacing w:after="0"/>
        <w:ind w:left="0"/>
        <w:jc w:val="both"/>
      </w:pPr>
      <w:r>
        <w:rPr>
          <w:rFonts w:ascii="Times New Roman"/>
          <w:b w:val="false"/>
          <w:i w:val="false"/>
          <w:color w:val="000000"/>
          <w:sz w:val="28"/>
        </w:rPr>
        <w:t>
      жолдарды хлорлы кальций, битум және басқа материалдармен шаңсыздандыру;</w:t>
      </w:r>
    </w:p>
    <w:bookmarkEnd w:id="125"/>
    <w:bookmarkStart w:name="z132" w:id="126"/>
    <w:p>
      <w:pPr>
        <w:spacing w:after="0"/>
        <w:ind w:left="0"/>
        <w:jc w:val="both"/>
      </w:pPr>
      <w:r>
        <w:rPr>
          <w:rFonts w:ascii="Times New Roman"/>
          <w:b w:val="false"/>
          <w:i w:val="false"/>
          <w:color w:val="000000"/>
          <w:sz w:val="28"/>
        </w:rPr>
        <w:t>
      қиыршықтасты жолдың жүру бөлігін тұтқыр материалдармен шаңсыздандыру;</w:t>
      </w:r>
    </w:p>
    <w:bookmarkEnd w:id="126"/>
    <w:bookmarkStart w:name="z133" w:id="127"/>
    <w:p>
      <w:pPr>
        <w:spacing w:after="0"/>
        <w:ind w:left="0"/>
        <w:jc w:val="both"/>
      </w:pPr>
      <w:r>
        <w:rPr>
          <w:rFonts w:ascii="Times New Roman"/>
          <w:b w:val="false"/>
          <w:i w:val="false"/>
          <w:color w:val="000000"/>
          <w:sz w:val="28"/>
        </w:rPr>
        <w:t>
      8) жолдарды абаттандыру және жағдайы, қозғалысты ұйымдастыру, байланыс, жарықтандыру объектілері бойынша:</w:t>
      </w:r>
    </w:p>
    <w:bookmarkEnd w:id="127"/>
    <w:bookmarkStart w:name="z134" w:id="128"/>
    <w:p>
      <w:pPr>
        <w:spacing w:after="0"/>
        <w:ind w:left="0"/>
        <w:jc w:val="both"/>
      </w:pPr>
      <w:r>
        <w:rPr>
          <w:rFonts w:ascii="Times New Roman"/>
          <w:b w:val="false"/>
          <w:i w:val="false"/>
          <w:color w:val="000000"/>
          <w:sz w:val="28"/>
        </w:rPr>
        <w:t>
      шу жолақтарын салу және жөндеу;</w:t>
      </w:r>
    </w:p>
    <w:bookmarkEnd w:id="128"/>
    <w:bookmarkStart w:name="z135" w:id="129"/>
    <w:p>
      <w:pPr>
        <w:spacing w:after="0"/>
        <w:ind w:left="0"/>
        <w:jc w:val="both"/>
      </w:pPr>
      <w:r>
        <w:rPr>
          <w:rFonts w:ascii="Times New Roman"/>
          <w:b w:val="false"/>
          <w:i w:val="false"/>
          <w:color w:val="000000"/>
          <w:sz w:val="28"/>
        </w:rPr>
        <w:t>
      жетіспейтін белгілерді, қоршауларды орнату, бұзылуларды түзету, жол белгілері мен қоршаулардың қалқандарын толық ауыстыру, панноларды, жол жиектастарды орнату және жөндеу, жолды жайғастыру элементтерін қалпына келтіру;</w:t>
      </w:r>
    </w:p>
    <w:bookmarkEnd w:id="129"/>
    <w:bookmarkStart w:name="z136" w:id="130"/>
    <w:p>
      <w:pPr>
        <w:spacing w:after="0"/>
        <w:ind w:left="0"/>
        <w:jc w:val="both"/>
      </w:pPr>
      <w:r>
        <w:rPr>
          <w:rFonts w:ascii="Times New Roman"/>
          <w:b w:val="false"/>
          <w:i w:val="false"/>
          <w:color w:val="000000"/>
          <w:sz w:val="28"/>
        </w:rPr>
        <w:t>
      сәулет безендірулері мен абаттандыру элементтерінің жеке бұзылуларын және ақаулықтарын жөндеу;</w:t>
      </w:r>
    </w:p>
    <w:bookmarkEnd w:id="130"/>
    <w:bookmarkStart w:name="z137" w:id="131"/>
    <w:p>
      <w:pPr>
        <w:spacing w:after="0"/>
        <w:ind w:left="0"/>
        <w:jc w:val="both"/>
      </w:pPr>
      <w:r>
        <w:rPr>
          <w:rFonts w:ascii="Times New Roman"/>
          <w:b w:val="false"/>
          <w:i w:val="false"/>
          <w:color w:val="000000"/>
          <w:sz w:val="28"/>
        </w:rPr>
        <w:t>
      автопавильондар, жол белгілері, қоршаулар және автомобиль жолдарының басқа жайғастыру элементтерін жөндеу, сырлау және ақтау, тік және көлденең белгілерді түсіру;</w:t>
      </w:r>
    </w:p>
    <w:bookmarkEnd w:id="131"/>
    <w:bookmarkStart w:name="z138" w:id="132"/>
    <w:p>
      <w:pPr>
        <w:spacing w:after="0"/>
        <w:ind w:left="0"/>
        <w:jc w:val="both"/>
      </w:pPr>
      <w:r>
        <w:rPr>
          <w:rFonts w:ascii="Times New Roman"/>
          <w:b w:val="false"/>
          <w:i w:val="false"/>
          <w:color w:val="000000"/>
          <w:sz w:val="28"/>
        </w:rPr>
        <w:t>
      қоршауларды, сигнал беру бағандарын, белгілерді және қалқандарды үнемі тексеру, бекіткіштерін тарту, қалқандарды түзету, шаң мен балшықтан тазалау, жуу;</w:t>
      </w:r>
    </w:p>
    <w:bookmarkEnd w:id="132"/>
    <w:bookmarkStart w:name="z139" w:id="133"/>
    <w:p>
      <w:pPr>
        <w:spacing w:after="0"/>
        <w:ind w:left="0"/>
        <w:jc w:val="both"/>
      </w:pPr>
      <w:r>
        <w:rPr>
          <w:rFonts w:ascii="Times New Roman"/>
          <w:b w:val="false"/>
          <w:i w:val="false"/>
          <w:color w:val="000000"/>
          <w:sz w:val="28"/>
        </w:rPr>
        <w:t>
      автобус аялдамаларын, автопавильондарды кезеңді тексеру, шаңнан, балшықтан және қоқыстан тазалау, жуу;</w:t>
      </w:r>
    </w:p>
    <w:bookmarkEnd w:id="133"/>
    <w:bookmarkStart w:name="z140" w:id="134"/>
    <w:p>
      <w:pPr>
        <w:spacing w:after="0"/>
        <w:ind w:left="0"/>
        <w:jc w:val="both"/>
      </w:pPr>
      <w:r>
        <w:rPr>
          <w:rFonts w:ascii="Times New Roman"/>
          <w:b w:val="false"/>
          <w:i w:val="false"/>
          <w:color w:val="000000"/>
          <w:sz w:val="28"/>
        </w:rPr>
        <w:t>
      қозғалысты және жарықтандыруды ұйымдастыру бойынша құралдарды күтіп ұстау, күту және жарамдылығын қадағалау;</w:t>
      </w:r>
    </w:p>
    <w:bookmarkEnd w:id="134"/>
    <w:bookmarkStart w:name="z141" w:id="135"/>
    <w:p>
      <w:pPr>
        <w:spacing w:after="0"/>
        <w:ind w:left="0"/>
        <w:jc w:val="both"/>
      </w:pPr>
      <w:r>
        <w:rPr>
          <w:rFonts w:ascii="Times New Roman"/>
          <w:b w:val="false"/>
          <w:i w:val="false"/>
          <w:color w:val="000000"/>
          <w:sz w:val="28"/>
        </w:rPr>
        <w:t>
      жүру бөлігін және жиектерді бөтен, жол қозғалысының қауіпсіздігіне қауіп төндіретін заттардан тазалау;</w:t>
      </w:r>
    </w:p>
    <w:bookmarkEnd w:id="135"/>
    <w:bookmarkStart w:name="z142" w:id="136"/>
    <w:p>
      <w:pPr>
        <w:spacing w:after="0"/>
        <w:ind w:left="0"/>
        <w:jc w:val="both"/>
      </w:pPr>
      <w:r>
        <w:rPr>
          <w:rFonts w:ascii="Times New Roman"/>
          <w:b w:val="false"/>
          <w:i w:val="false"/>
          <w:color w:val="000000"/>
          <w:sz w:val="28"/>
        </w:rPr>
        <w:t>
      жолдарды, көпірлерді, жол өткізгіштерді, көлік айрықтарын және басқа жол құрылыстарын электрмен жабдықтау желілерін тазалықта және ретке келтіріп ұстау, істен шыққан шамдарды, шамшырақтарды, сымдарды, кабельдерді, трансформаторларды, жарық тіреулерін және басқа электрмен жабдықтау элементтерін ауыстыру және жаңаларын монтаждау, трансформаторларды техникалық байқау, радио байланысын, кабель желілерін, сондай-ақ, бағдаршам объектілерін тазалықта және ретке келтіріп ұстау;</w:t>
      </w:r>
    </w:p>
    <w:bookmarkEnd w:id="136"/>
    <w:bookmarkStart w:name="z143" w:id="137"/>
    <w:p>
      <w:pPr>
        <w:spacing w:after="0"/>
        <w:ind w:left="0"/>
        <w:jc w:val="both"/>
      </w:pPr>
      <w:r>
        <w:rPr>
          <w:rFonts w:ascii="Times New Roman"/>
          <w:b w:val="false"/>
          <w:i w:val="false"/>
          <w:color w:val="000000"/>
          <w:sz w:val="28"/>
        </w:rPr>
        <w:t>
      қозғалысты ұйымдастыру, байланыс және жарықтандыру объектілерін жеке бұзылулардан және ақаулықтардан жөндеу;</w:t>
      </w:r>
    </w:p>
    <w:bookmarkEnd w:id="137"/>
    <w:bookmarkStart w:name="z144" w:id="138"/>
    <w:p>
      <w:pPr>
        <w:spacing w:after="0"/>
        <w:ind w:left="0"/>
        <w:jc w:val="both"/>
      </w:pPr>
      <w:r>
        <w:rPr>
          <w:rFonts w:ascii="Times New Roman"/>
          <w:b w:val="false"/>
          <w:i w:val="false"/>
          <w:color w:val="000000"/>
          <w:sz w:val="28"/>
        </w:rPr>
        <w:t>
      өлшеу құралдарын, жабдықтарды қондыру, жөндеу және күтіп ұстау және автокөлік құралдарының қозғалысын бақылау және мониторинг үшін бағдарламалық қамтамасыз ету;</w:t>
      </w:r>
    </w:p>
    <w:bookmarkEnd w:id="138"/>
    <w:bookmarkStart w:name="z145" w:id="139"/>
    <w:p>
      <w:pPr>
        <w:spacing w:after="0"/>
        <w:ind w:left="0"/>
        <w:jc w:val="both"/>
      </w:pPr>
      <w:r>
        <w:rPr>
          <w:rFonts w:ascii="Times New Roman"/>
          <w:b w:val="false"/>
          <w:i w:val="false"/>
          <w:color w:val="000000"/>
          <w:sz w:val="28"/>
        </w:rPr>
        <w:t>
      өткел жолдарын жөндеу;</w:t>
      </w:r>
    </w:p>
    <w:bookmarkEnd w:id="139"/>
    <w:bookmarkStart w:name="z146" w:id="140"/>
    <w:p>
      <w:pPr>
        <w:spacing w:after="0"/>
        <w:ind w:left="0"/>
        <w:jc w:val="both"/>
      </w:pPr>
      <w:r>
        <w:rPr>
          <w:rFonts w:ascii="Times New Roman"/>
          <w:b w:val="false"/>
          <w:i w:val="false"/>
          <w:color w:val="000000"/>
          <w:sz w:val="28"/>
        </w:rPr>
        <w:t>
      жол учаскелеріндегі қолданыстағы аяқ жолдарды және жаяу жүргіншілер жолдарын, оның ішінде жол үстіндегі жол өтпелерін жөндеу;</w:t>
      </w:r>
    </w:p>
    <w:bookmarkEnd w:id="140"/>
    <w:bookmarkStart w:name="z147" w:id="141"/>
    <w:p>
      <w:pPr>
        <w:spacing w:after="0"/>
        <w:ind w:left="0"/>
        <w:jc w:val="both"/>
      </w:pPr>
      <w:r>
        <w:rPr>
          <w:rFonts w:ascii="Times New Roman"/>
          <w:b w:val="false"/>
          <w:i w:val="false"/>
          <w:color w:val="000000"/>
          <w:sz w:val="28"/>
        </w:rPr>
        <w:t>
      автокөлік құралдарының қозғалыс жылдамдығын анықтау үшін ақпараттық (жарықтық диодты) жол белгілері мен өзгеріп тұратын ақпараты бар жеке жобалау табло жабдықтарын орнату, жөндеу және ауыстыру, оның ішінде оларды жарықтандыру және электрмен жабдықтау, бұл ретте жұмыс көлемдері сметалық құжаттамамен белгіленеді;</w:t>
      </w:r>
    </w:p>
    <w:bookmarkEnd w:id="141"/>
    <w:bookmarkStart w:name="z148" w:id="142"/>
    <w:p>
      <w:pPr>
        <w:spacing w:after="0"/>
        <w:ind w:left="0"/>
        <w:jc w:val="both"/>
      </w:pPr>
      <w:r>
        <w:rPr>
          <w:rFonts w:ascii="Times New Roman"/>
          <w:b w:val="false"/>
          <w:i w:val="false"/>
          <w:color w:val="000000"/>
          <w:sz w:val="28"/>
        </w:rPr>
        <w:t>
      жарық шағылыстыратын элементтерді орнату және ауыстыру, сондай-ақ оларды балшықтан және қардан тазарту;</w:t>
      </w:r>
    </w:p>
    <w:bookmarkEnd w:id="142"/>
    <w:bookmarkStart w:name="z149" w:id="143"/>
    <w:p>
      <w:pPr>
        <w:spacing w:after="0"/>
        <w:ind w:left="0"/>
        <w:jc w:val="both"/>
      </w:pPr>
      <w:r>
        <w:rPr>
          <w:rFonts w:ascii="Times New Roman"/>
          <w:b w:val="false"/>
          <w:i w:val="false"/>
          <w:color w:val="000000"/>
          <w:sz w:val="28"/>
        </w:rPr>
        <w:t>
      9) жасанды құрылыстар бойынша:</w:t>
      </w:r>
    </w:p>
    <w:bookmarkEnd w:id="143"/>
    <w:bookmarkStart w:name="z150" w:id="144"/>
    <w:p>
      <w:pPr>
        <w:spacing w:after="0"/>
        <w:ind w:left="0"/>
        <w:jc w:val="both"/>
      </w:pPr>
      <w:r>
        <w:rPr>
          <w:rFonts w:ascii="Times New Roman"/>
          <w:b w:val="false"/>
          <w:i w:val="false"/>
          <w:color w:val="000000"/>
          <w:sz w:val="28"/>
        </w:rPr>
        <w:t>
      жүру бөлігінің жиектас қоршауларына белгі қою;</w:t>
      </w:r>
    </w:p>
    <w:bookmarkEnd w:id="144"/>
    <w:bookmarkStart w:name="z151" w:id="145"/>
    <w:p>
      <w:pPr>
        <w:spacing w:after="0"/>
        <w:ind w:left="0"/>
        <w:jc w:val="both"/>
      </w:pPr>
      <w:r>
        <w:rPr>
          <w:rFonts w:ascii="Times New Roman"/>
          <w:b w:val="false"/>
          <w:i w:val="false"/>
          <w:color w:val="000000"/>
          <w:sz w:val="28"/>
        </w:rPr>
        <w:t>
      тапсырыс берушінің нұсқамасы бойынша жол қауіпсіздігін негізге ала отырып, сүйеулер мен тосқауыл қоршауларының бұзылуларын түзету және қондыру;</w:t>
      </w:r>
    </w:p>
    <w:bookmarkEnd w:id="145"/>
    <w:bookmarkStart w:name="z152" w:id="146"/>
    <w:p>
      <w:pPr>
        <w:spacing w:after="0"/>
        <w:ind w:left="0"/>
        <w:jc w:val="both"/>
      </w:pPr>
      <w:r>
        <w:rPr>
          <w:rFonts w:ascii="Times New Roman"/>
          <w:b w:val="false"/>
          <w:i w:val="false"/>
          <w:color w:val="000000"/>
          <w:sz w:val="28"/>
        </w:rPr>
        <w:t>
      көпірлердің металлды элементтерінің сүйеу қоршауларының бояу қабатын (бояма) қалпына келтіру;</w:t>
      </w:r>
    </w:p>
    <w:bookmarkEnd w:id="146"/>
    <w:bookmarkStart w:name="z153" w:id="147"/>
    <w:p>
      <w:pPr>
        <w:spacing w:after="0"/>
        <w:ind w:left="0"/>
        <w:jc w:val="both"/>
      </w:pPr>
      <w:r>
        <w:rPr>
          <w:rFonts w:ascii="Times New Roman"/>
          <w:b w:val="false"/>
          <w:i w:val="false"/>
          <w:color w:val="000000"/>
          <w:sz w:val="28"/>
        </w:rPr>
        <w:t>
      жүру бөлігінің жиектас қоршауларына белгі қою;</w:t>
      </w:r>
    </w:p>
    <w:bookmarkEnd w:id="147"/>
    <w:bookmarkStart w:name="z154" w:id="148"/>
    <w:p>
      <w:pPr>
        <w:spacing w:after="0"/>
        <w:ind w:left="0"/>
        <w:jc w:val="both"/>
      </w:pPr>
      <w:r>
        <w:rPr>
          <w:rFonts w:ascii="Times New Roman"/>
          <w:b w:val="false"/>
          <w:i w:val="false"/>
          <w:color w:val="000000"/>
          <w:sz w:val="28"/>
        </w:rPr>
        <w:t>
      жинау техникасы өткеннен кейін аяқ жолдардың бойындағы жүру бөлігін балшық пен бөтен заттардан тазалау;</w:t>
      </w:r>
    </w:p>
    <w:bookmarkEnd w:id="148"/>
    <w:bookmarkStart w:name="z155" w:id="149"/>
    <w:p>
      <w:pPr>
        <w:spacing w:after="0"/>
        <w:ind w:left="0"/>
        <w:jc w:val="both"/>
      </w:pPr>
      <w:r>
        <w:rPr>
          <w:rFonts w:ascii="Times New Roman"/>
          <w:b w:val="false"/>
          <w:i w:val="false"/>
          <w:color w:val="000000"/>
          <w:sz w:val="28"/>
        </w:rPr>
        <w:t>
      қар тазалайтын техника өткеннен кейін аяқ жолдардың бойындағы жүру бөлігін қар мен мұздан тазалау;</w:t>
      </w:r>
    </w:p>
    <w:bookmarkEnd w:id="149"/>
    <w:bookmarkStart w:name="z156" w:id="150"/>
    <w:p>
      <w:pPr>
        <w:spacing w:after="0"/>
        <w:ind w:left="0"/>
        <w:jc w:val="both"/>
      </w:pPr>
      <w:r>
        <w:rPr>
          <w:rFonts w:ascii="Times New Roman"/>
          <w:b w:val="false"/>
          <w:i w:val="false"/>
          <w:color w:val="000000"/>
          <w:sz w:val="28"/>
        </w:rPr>
        <w:t>
      су қайтаратын түтіктерді балшықтан, тастардан және қардан тазалау;</w:t>
      </w:r>
    </w:p>
    <w:bookmarkEnd w:id="150"/>
    <w:bookmarkStart w:name="z157" w:id="151"/>
    <w:p>
      <w:pPr>
        <w:spacing w:after="0"/>
        <w:ind w:left="0"/>
        <w:jc w:val="both"/>
      </w:pPr>
      <w:r>
        <w:rPr>
          <w:rFonts w:ascii="Times New Roman"/>
          <w:b w:val="false"/>
          <w:i w:val="false"/>
          <w:color w:val="000000"/>
          <w:sz w:val="28"/>
        </w:rPr>
        <w:t>
      сорғылардан болған деформациялық жіктерінің су қайтаратын науаларын тазалау;</w:t>
      </w:r>
    </w:p>
    <w:bookmarkEnd w:id="151"/>
    <w:bookmarkStart w:name="z158" w:id="152"/>
    <w:p>
      <w:pPr>
        <w:spacing w:after="0"/>
        <w:ind w:left="0"/>
        <w:jc w:val="both"/>
      </w:pPr>
      <w:r>
        <w:rPr>
          <w:rFonts w:ascii="Times New Roman"/>
          <w:b w:val="false"/>
          <w:i w:val="false"/>
          <w:color w:val="000000"/>
          <w:sz w:val="28"/>
        </w:rPr>
        <w:t>
      аяқ жолдарды балшықтан, қардан, қоқыстан және бөтен заттардан тазалау;</w:t>
      </w:r>
    </w:p>
    <w:bookmarkEnd w:id="152"/>
    <w:bookmarkStart w:name="z159" w:id="153"/>
    <w:p>
      <w:pPr>
        <w:spacing w:after="0"/>
        <w:ind w:left="0"/>
        <w:jc w:val="both"/>
      </w:pPr>
      <w:r>
        <w:rPr>
          <w:rFonts w:ascii="Times New Roman"/>
          <w:b w:val="false"/>
          <w:i w:val="false"/>
          <w:color w:val="000000"/>
          <w:sz w:val="28"/>
        </w:rPr>
        <w:t>
      суды жіберуге арналған аяқ жолдар шығырларындағы терезелерді тазарту;</w:t>
      </w:r>
    </w:p>
    <w:bookmarkEnd w:id="153"/>
    <w:bookmarkStart w:name="z160" w:id="154"/>
    <w:p>
      <w:pPr>
        <w:spacing w:after="0"/>
        <w:ind w:left="0"/>
        <w:jc w:val="both"/>
      </w:pPr>
      <w:r>
        <w:rPr>
          <w:rFonts w:ascii="Times New Roman"/>
          <w:b w:val="false"/>
          <w:i w:val="false"/>
          <w:color w:val="000000"/>
          <w:sz w:val="28"/>
        </w:rPr>
        <w:t>
      көпірдің аяқ жол мен жүру бөлігінің арасындағы тосқауыл қоршауларының қисық сызықты білеуінің астындағы кеңістікті балшықтан, қардан және мұздан тазалау;</w:t>
      </w:r>
    </w:p>
    <w:bookmarkEnd w:id="154"/>
    <w:bookmarkStart w:name="z161" w:id="155"/>
    <w:p>
      <w:pPr>
        <w:spacing w:after="0"/>
        <w:ind w:left="0"/>
        <w:jc w:val="both"/>
      </w:pPr>
      <w:r>
        <w:rPr>
          <w:rFonts w:ascii="Times New Roman"/>
          <w:b w:val="false"/>
          <w:i w:val="false"/>
          <w:color w:val="000000"/>
          <w:sz w:val="28"/>
        </w:rPr>
        <w:t>
      сүйеніш, тосқауыл қоршауларын, жол белгілерін балшық пен қардан тазалау;</w:t>
      </w:r>
    </w:p>
    <w:bookmarkEnd w:id="155"/>
    <w:bookmarkStart w:name="z162" w:id="156"/>
    <w:p>
      <w:pPr>
        <w:spacing w:after="0"/>
        <w:ind w:left="0"/>
        <w:jc w:val="both"/>
      </w:pPr>
      <w:r>
        <w:rPr>
          <w:rFonts w:ascii="Times New Roman"/>
          <w:b w:val="false"/>
          <w:i w:val="false"/>
          <w:color w:val="000000"/>
          <w:sz w:val="28"/>
        </w:rPr>
        <w:t>
      тіректердің бастарын және фермалық алаңдарды қоқыс пен балшықтан, қар мен мұздан тазалау;</w:t>
      </w:r>
    </w:p>
    <w:bookmarkEnd w:id="156"/>
    <w:bookmarkStart w:name="z163" w:id="157"/>
    <w:p>
      <w:pPr>
        <w:spacing w:after="0"/>
        <w:ind w:left="0"/>
        <w:jc w:val="both"/>
      </w:pPr>
      <w:r>
        <w:rPr>
          <w:rFonts w:ascii="Times New Roman"/>
          <w:b w:val="false"/>
          <w:i w:val="false"/>
          <w:color w:val="000000"/>
          <w:sz w:val="28"/>
        </w:rPr>
        <w:t>
      конустар мен еңіс бекіністерін балшықтан, шөптен және талдардан тазалау;</w:t>
      </w:r>
    </w:p>
    <w:bookmarkEnd w:id="157"/>
    <w:bookmarkStart w:name="z164" w:id="158"/>
    <w:p>
      <w:pPr>
        <w:spacing w:after="0"/>
        <w:ind w:left="0"/>
        <w:jc w:val="both"/>
      </w:pPr>
      <w:r>
        <w:rPr>
          <w:rFonts w:ascii="Times New Roman"/>
          <w:b w:val="false"/>
          <w:i w:val="false"/>
          <w:color w:val="000000"/>
          <w:sz w:val="28"/>
        </w:rPr>
        <w:t>
      көпір құрылыстарын ағымдағы және кезеңді тексеру;</w:t>
      </w:r>
    </w:p>
    <w:bookmarkEnd w:id="158"/>
    <w:bookmarkStart w:name="z165" w:id="159"/>
    <w:p>
      <w:pPr>
        <w:spacing w:after="0"/>
        <w:ind w:left="0"/>
        <w:jc w:val="both"/>
      </w:pPr>
      <w:r>
        <w:rPr>
          <w:rFonts w:ascii="Times New Roman"/>
          <w:b w:val="false"/>
          <w:i w:val="false"/>
          <w:color w:val="000000"/>
          <w:sz w:val="28"/>
        </w:rPr>
        <w:t>
      темір-бетон құбырларының аралықтарын лай мен балшықтан тазалау;</w:t>
      </w:r>
    </w:p>
    <w:bookmarkEnd w:id="159"/>
    <w:bookmarkStart w:name="z166" w:id="160"/>
    <w:p>
      <w:pPr>
        <w:spacing w:after="0"/>
        <w:ind w:left="0"/>
        <w:jc w:val="both"/>
      </w:pPr>
      <w:r>
        <w:rPr>
          <w:rFonts w:ascii="Times New Roman"/>
          <w:b w:val="false"/>
          <w:i w:val="false"/>
          <w:color w:val="000000"/>
          <w:sz w:val="28"/>
        </w:rPr>
        <w:t>
      жолдар мен құрылыстарды тасқыннан, мұз басудан, кептелуден, орман және дала өрттерінен қорғау бойынша сақтандыру жұмыстары;</w:t>
      </w:r>
    </w:p>
    <w:bookmarkEnd w:id="160"/>
    <w:bookmarkStart w:name="z167" w:id="161"/>
    <w:p>
      <w:pPr>
        <w:spacing w:after="0"/>
        <w:ind w:left="0"/>
        <w:jc w:val="both"/>
      </w:pPr>
      <w:r>
        <w:rPr>
          <w:rFonts w:ascii="Times New Roman"/>
          <w:b w:val="false"/>
          <w:i w:val="false"/>
          <w:color w:val="000000"/>
          <w:sz w:val="28"/>
        </w:rPr>
        <w:t>
      көпірлердің темір элементтерін жергілікті сырлау;</w:t>
      </w:r>
    </w:p>
    <w:bookmarkEnd w:id="161"/>
    <w:bookmarkStart w:name="z168" w:id="162"/>
    <w:p>
      <w:pPr>
        <w:spacing w:after="0"/>
        <w:ind w:left="0"/>
        <w:jc w:val="both"/>
      </w:pPr>
      <w:r>
        <w:rPr>
          <w:rFonts w:ascii="Times New Roman"/>
          <w:b w:val="false"/>
          <w:i w:val="false"/>
          <w:color w:val="000000"/>
          <w:sz w:val="28"/>
        </w:rPr>
        <w:t>
      көпірлердің, жол өткізгіштердің жүру бөлігіндегі төсемді шұңқырлы жөндеу, төсемдегі жарықшақтарды бітеу;</w:t>
      </w:r>
    </w:p>
    <w:bookmarkEnd w:id="162"/>
    <w:bookmarkStart w:name="z169" w:id="163"/>
    <w:p>
      <w:pPr>
        <w:spacing w:after="0"/>
        <w:ind w:left="0"/>
        <w:jc w:val="both"/>
      </w:pPr>
      <w:r>
        <w:rPr>
          <w:rFonts w:ascii="Times New Roman"/>
          <w:b w:val="false"/>
          <w:i w:val="false"/>
          <w:color w:val="000000"/>
          <w:sz w:val="28"/>
        </w:rPr>
        <w:t>
      деформациялық жіктерді ұсақ жөндеу;</w:t>
      </w:r>
    </w:p>
    <w:bookmarkEnd w:id="163"/>
    <w:bookmarkStart w:name="z170" w:id="164"/>
    <w:p>
      <w:pPr>
        <w:spacing w:after="0"/>
        <w:ind w:left="0"/>
        <w:jc w:val="both"/>
      </w:pPr>
      <w:r>
        <w:rPr>
          <w:rFonts w:ascii="Times New Roman"/>
          <w:b w:val="false"/>
          <w:i w:val="false"/>
          <w:color w:val="000000"/>
          <w:sz w:val="28"/>
        </w:rPr>
        <w:t>
      деформациялық жіктерді ескі шайырдан алдын ала тазалау арқылы шайыр құю;</w:t>
      </w:r>
    </w:p>
    <w:bookmarkEnd w:id="164"/>
    <w:bookmarkStart w:name="z171" w:id="165"/>
    <w:p>
      <w:pPr>
        <w:spacing w:after="0"/>
        <w:ind w:left="0"/>
        <w:jc w:val="both"/>
      </w:pPr>
      <w:r>
        <w:rPr>
          <w:rFonts w:ascii="Times New Roman"/>
          <w:b w:val="false"/>
          <w:i w:val="false"/>
          <w:color w:val="000000"/>
          <w:sz w:val="28"/>
        </w:rPr>
        <w:t>
      деформациялық жіктердің аймағындағы немесе жіктердің алдындағы төсемді алмастыру;</w:t>
      </w:r>
    </w:p>
    <w:bookmarkEnd w:id="165"/>
    <w:bookmarkStart w:name="z172" w:id="166"/>
    <w:p>
      <w:pPr>
        <w:spacing w:after="0"/>
        <w:ind w:left="0"/>
        <w:jc w:val="both"/>
      </w:pPr>
      <w:r>
        <w:rPr>
          <w:rFonts w:ascii="Times New Roman"/>
          <w:b w:val="false"/>
          <w:i w:val="false"/>
          <w:color w:val="000000"/>
          <w:sz w:val="28"/>
        </w:rPr>
        <w:t>
      аяқ жолдардың асфальт-бетон төсемдеріндегі жарықшақтар мен еңістерді бітеу;</w:t>
      </w:r>
    </w:p>
    <w:bookmarkEnd w:id="166"/>
    <w:bookmarkStart w:name="z173" w:id="167"/>
    <w:p>
      <w:pPr>
        <w:spacing w:after="0"/>
        <w:ind w:left="0"/>
        <w:jc w:val="both"/>
      </w:pPr>
      <w:r>
        <w:rPr>
          <w:rFonts w:ascii="Times New Roman"/>
          <w:b w:val="false"/>
          <w:i w:val="false"/>
          <w:color w:val="000000"/>
          <w:sz w:val="28"/>
        </w:rPr>
        <w:t>
      үйінділердің шайылған жергілікті жерлерін және реттеу құрылыстарын жою;</w:t>
      </w:r>
    </w:p>
    <w:bookmarkEnd w:id="167"/>
    <w:bookmarkStart w:name="z174" w:id="168"/>
    <w:p>
      <w:pPr>
        <w:spacing w:after="0"/>
        <w:ind w:left="0"/>
        <w:jc w:val="both"/>
      </w:pPr>
      <w:r>
        <w:rPr>
          <w:rFonts w:ascii="Times New Roman"/>
          <w:b w:val="false"/>
          <w:i w:val="false"/>
          <w:color w:val="000000"/>
          <w:sz w:val="28"/>
        </w:rPr>
        <w:t>
      үйіндісі бар көпірлердің жанасқан жерлеріндегі шайылуларды себу, осы жерлердегі суды бір уақытта жою;</w:t>
      </w:r>
    </w:p>
    <w:bookmarkEnd w:id="168"/>
    <w:bookmarkStart w:name="z175" w:id="169"/>
    <w:p>
      <w:pPr>
        <w:spacing w:after="0"/>
        <w:ind w:left="0"/>
        <w:jc w:val="both"/>
      </w:pPr>
      <w:r>
        <w:rPr>
          <w:rFonts w:ascii="Times New Roman"/>
          <w:b w:val="false"/>
          <w:i w:val="false"/>
          <w:color w:val="000000"/>
          <w:sz w:val="28"/>
        </w:rPr>
        <w:t>
      тіректердегі шайылу шұңқырларын бітеу;</w:t>
      </w:r>
    </w:p>
    <w:bookmarkEnd w:id="169"/>
    <w:bookmarkStart w:name="z176" w:id="170"/>
    <w:p>
      <w:pPr>
        <w:spacing w:after="0"/>
        <w:ind w:left="0"/>
        <w:jc w:val="both"/>
      </w:pPr>
      <w:r>
        <w:rPr>
          <w:rFonts w:ascii="Times New Roman"/>
          <w:b w:val="false"/>
          <w:i w:val="false"/>
          <w:color w:val="000000"/>
          <w:sz w:val="28"/>
        </w:rPr>
        <w:t>
      құбырлардың гидрооқшаулануын жөндеу және олардың буындары мен бөлiктерi арасындағы жiктердi бiтеу;</w:t>
      </w:r>
    </w:p>
    <w:bookmarkEnd w:id="170"/>
    <w:bookmarkStart w:name="z177" w:id="171"/>
    <w:p>
      <w:pPr>
        <w:spacing w:after="0"/>
        <w:ind w:left="0"/>
        <w:jc w:val="both"/>
      </w:pPr>
      <w:r>
        <w:rPr>
          <w:rFonts w:ascii="Times New Roman"/>
          <w:b w:val="false"/>
          <w:i w:val="false"/>
          <w:color w:val="000000"/>
          <w:sz w:val="28"/>
        </w:rPr>
        <w:t>
      көпірлердің, жол өткізгіштердің жүру бөлігіндегі төсемді шұңқырлы жөндеу, төсемдегі жарықшақтарды бітеу;</w:t>
      </w:r>
    </w:p>
    <w:bookmarkEnd w:id="171"/>
    <w:bookmarkStart w:name="z178" w:id="172"/>
    <w:p>
      <w:pPr>
        <w:spacing w:after="0"/>
        <w:ind w:left="0"/>
        <w:jc w:val="both"/>
      </w:pPr>
      <w:r>
        <w:rPr>
          <w:rFonts w:ascii="Times New Roman"/>
          <w:b w:val="false"/>
          <w:i w:val="false"/>
          <w:color w:val="000000"/>
          <w:sz w:val="28"/>
        </w:rPr>
        <w:t>
      құбырлардың жеке зақымдалған буындарын, бастарын, жиектердін қанаттарын, арнаның шығыс және кіріс бекінісін жөндеу және алмастыру және құбырдың науасын түзету, нобайланған тасты қалпына келтіру;</w:t>
      </w:r>
    </w:p>
    <w:bookmarkEnd w:id="172"/>
    <w:bookmarkStart w:name="z179" w:id="173"/>
    <w:p>
      <w:pPr>
        <w:spacing w:after="0"/>
        <w:ind w:left="0"/>
        <w:jc w:val="both"/>
      </w:pPr>
      <w:r>
        <w:rPr>
          <w:rFonts w:ascii="Times New Roman"/>
          <w:b w:val="false"/>
          <w:i w:val="false"/>
          <w:color w:val="000000"/>
          <w:sz w:val="28"/>
        </w:rPr>
        <w:t>
      болаттан жасалған элементтері бар ақаулық жіктердің бөлшектерін жекелеп алмастыру;</w:t>
      </w:r>
    </w:p>
    <w:bookmarkEnd w:id="173"/>
    <w:bookmarkStart w:name="z180" w:id="174"/>
    <w:p>
      <w:pPr>
        <w:spacing w:after="0"/>
        <w:ind w:left="0"/>
        <w:jc w:val="both"/>
      </w:pPr>
      <w:r>
        <w:rPr>
          <w:rFonts w:ascii="Times New Roman"/>
          <w:b w:val="false"/>
          <w:i w:val="false"/>
          <w:color w:val="000000"/>
          <w:sz w:val="28"/>
        </w:rPr>
        <w:t>
      10) қысқы күтіп ұстау бойынша қосымша жұмыстарға жататындары:</w:t>
      </w:r>
    </w:p>
    <w:bookmarkEnd w:id="174"/>
    <w:bookmarkStart w:name="z181" w:id="175"/>
    <w:p>
      <w:pPr>
        <w:spacing w:after="0"/>
        <w:ind w:left="0"/>
        <w:jc w:val="both"/>
      </w:pPr>
      <w:r>
        <w:rPr>
          <w:rFonts w:ascii="Times New Roman"/>
          <w:b w:val="false"/>
          <w:i w:val="false"/>
          <w:color w:val="000000"/>
          <w:sz w:val="28"/>
        </w:rPr>
        <w:t>
      көк тайғаққа қарсы материалдарды әзірлеу;</w:t>
      </w:r>
    </w:p>
    <w:bookmarkEnd w:id="175"/>
    <w:bookmarkStart w:name="z182" w:id="176"/>
    <w:p>
      <w:pPr>
        <w:spacing w:after="0"/>
        <w:ind w:left="0"/>
        <w:jc w:val="both"/>
      </w:pPr>
      <w:r>
        <w:rPr>
          <w:rFonts w:ascii="Times New Roman"/>
          <w:b w:val="false"/>
          <w:i w:val="false"/>
          <w:color w:val="000000"/>
          <w:sz w:val="28"/>
        </w:rPr>
        <w:t>
      көк тайғаққа қарсы материалдарды дайындау;</w:t>
      </w:r>
    </w:p>
    <w:bookmarkEnd w:id="176"/>
    <w:bookmarkStart w:name="z183" w:id="177"/>
    <w:p>
      <w:pPr>
        <w:spacing w:after="0"/>
        <w:ind w:left="0"/>
        <w:jc w:val="both"/>
      </w:pPr>
      <w:r>
        <w:rPr>
          <w:rFonts w:ascii="Times New Roman"/>
          <w:b w:val="false"/>
          <w:i w:val="false"/>
          <w:color w:val="000000"/>
          <w:sz w:val="28"/>
        </w:rPr>
        <w:t>
      қардан қорғану құралдарын (қалқандар, қоршаулар, шарбақтар және сол сияқтылар) әзірлеу;</w:t>
      </w:r>
    </w:p>
    <w:bookmarkEnd w:id="177"/>
    <w:bookmarkStart w:name="z184" w:id="178"/>
    <w:p>
      <w:pPr>
        <w:spacing w:after="0"/>
        <w:ind w:left="0"/>
        <w:jc w:val="both"/>
      </w:pPr>
      <w:r>
        <w:rPr>
          <w:rFonts w:ascii="Times New Roman"/>
          <w:b w:val="false"/>
          <w:i w:val="false"/>
          <w:color w:val="000000"/>
          <w:sz w:val="28"/>
        </w:rPr>
        <w:t>
      жол белгілері мен тосқауыл қоршауларын қарлы борасындардан тазалау;</w:t>
      </w:r>
    </w:p>
    <w:bookmarkEnd w:id="178"/>
    <w:bookmarkStart w:name="z185" w:id="179"/>
    <w:p>
      <w:pPr>
        <w:spacing w:after="0"/>
        <w:ind w:left="0"/>
        <w:jc w:val="both"/>
      </w:pPr>
      <w:r>
        <w:rPr>
          <w:rFonts w:ascii="Times New Roman"/>
          <w:b w:val="false"/>
          <w:i w:val="false"/>
          <w:color w:val="000000"/>
          <w:sz w:val="28"/>
        </w:rPr>
        <w:t>
      автобус аялдамаларын және павильондарды қар мен мұздан жүйелі түрде тазалау;</w:t>
      </w:r>
    </w:p>
    <w:bookmarkEnd w:id="179"/>
    <w:bookmarkStart w:name="z186" w:id="180"/>
    <w:p>
      <w:pPr>
        <w:spacing w:after="0"/>
        <w:ind w:left="0"/>
        <w:jc w:val="both"/>
      </w:pPr>
      <w:r>
        <w:rPr>
          <w:rFonts w:ascii="Times New Roman"/>
          <w:b w:val="false"/>
          <w:i w:val="false"/>
          <w:color w:val="000000"/>
          <w:sz w:val="28"/>
        </w:rPr>
        <w:t>
      қар көшкініне қарсы іс-шараларды жүргізу;</w:t>
      </w:r>
    </w:p>
    <w:bookmarkEnd w:id="180"/>
    <w:bookmarkStart w:name="z187" w:id="181"/>
    <w:p>
      <w:pPr>
        <w:spacing w:after="0"/>
        <w:ind w:left="0"/>
        <w:jc w:val="both"/>
      </w:pPr>
      <w:r>
        <w:rPr>
          <w:rFonts w:ascii="Times New Roman"/>
          <w:b w:val="false"/>
          <w:i w:val="false"/>
          <w:color w:val="000000"/>
          <w:sz w:val="28"/>
        </w:rPr>
        <w:t>
      тайғақ жамылғысы бар учаскелерде қысқа уақыт әрекет ететін жол белгілерін орнату.</w:t>
      </w:r>
    </w:p>
    <w:bookmarkEnd w:id="181"/>
    <w:bookmarkStart w:name="z188" w:id="182"/>
    <w:p>
      <w:pPr>
        <w:spacing w:after="0"/>
        <w:ind w:left="0"/>
        <w:jc w:val="both"/>
      </w:pPr>
      <w:r>
        <w:rPr>
          <w:rFonts w:ascii="Times New Roman"/>
          <w:b w:val="false"/>
          <w:i w:val="false"/>
          <w:color w:val="000000"/>
          <w:sz w:val="28"/>
        </w:rPr>
        <w:t>
      20. Автомобиль жолдарын көгалдандыру сәулеттік-көркемдік безендіру үшін орындалады. Көгалдандыру гүлзарларды, гүл бақшаларын, көгал алаңдарын күтуді, оларды жасау, қалпына келтіру және сәнді безендіруді құрайды.</w:t>
      </w:r>
    </w:p>
    <w:bookmarkEnd w:id="182"/>
    <w:bookmarkStart w:name="z189" w:id="183"/>
    <w:p>
      <w:pPr>
        <w:spacing w:after="0"/>
        <w:ind w:left="0"/>
        <w:jc w:val="both"/>
      </w:pPr>
      <w:r>
        <w:rPr>
          <w:rFonts w:ascii="Times New Roman"/>
          <w:b w:val="false"/>
          <w:i w:val="false"/>
          <w:color w:val="000000"/>
          <w:sz w:val="28"/>
        </w:rPr>
        <w:t>
      21. Гүлзарларды, гүл бақшаларын, көгал алаңдарын және сәнді өсімдіктерді күтуге келесі жұмыстар жатады:</w:t>
      </w:r>
    </w:p>
    <w:bookmarkEnd w:id="183"/>
    <w:bookmarkStart w:name="z190" w:id="184"/>
    <w:p>
      <w:pPr>
        <w:spacing w:after="0"/>
        <w:ind w:left="0"/>
        <w:jc w:val="both"/>
      </w:pPr>
      <w:r>
        <w:rPr>
          <w:rFonts w:ascii="Times New Roman"/>
          <w:b w:val="false"/>
          <w:i w:val="false"/>
          <w:color w:val="000000"/>
          <w:sz w:val="28"/>
        </w:rPr>
        <w:t>
      жер қыртысын дайындау;</w:t>
      </w:r>
    </w:p>
    <w:bookmarkEnd w:id="184"/>
    <w:bookmarkStart w:name="z191" w:id="185"/>
    <w:p>
      <w:pPr>
        <w:spacing w:after="0"/>
        <w:ind w:left="0"/>
        <w:jc w:val="both"/>
      </w:pPr>
      <w:r>
        <w:rPr>
          <w:rFonts w:ascii="Times New Roman"/>
          <w:b w:val="false"/>
          <w:i w:val="false"/>
          <w:color w:val="000000"/>
          <w:sz w:val="28"/>
        </w:rPr>
        <w:t>
      көшеттерді өсіру;</w:t>
      </w:r>
    </w:p>
    <w:bookmarkEnd w:id="185"/>
    <w:bookmarkStart w:name="z192" w:id="186"/>
    <w:p>
      <w:pPr>
        <w:spacing w:after="0"/>
        <w:ind w:left="0"/>
        <w:jc w:val="both"/>
      </w:pPr>
      <w:r>
        <w:rPr>
          <w:rFonts w:ascii="Times New Roman"/>
          <w:b w:val="false"/>
          <w:i w:val="false"/>
          <w:color w:val="000000"/>
          <w:sz w:val="28"/>
        </w:rPr>
        <w:t>
      отырғызу, суару және отау;</w:t>
      </w:r>
    </w:p>
    <w:bookmarkEnd w:id="186"/>
    <w:bookmarkStart w:name="z193" w:id="187"/>
    <w:p>
      <w:pPr>
        <w:spacing w:after="0"/>
        <w:ind w:left="0"/>
        <w:jc w:val="both"/>
      </w:pPr>
      <w:r>
        <w:rPr>
          <w:rFonts w:ascii="Times New Roman"/>
          <w:b w:val="false"/>
          <w:i w:val="false"/>
          <w:color w:val="000000"/>
          <w:sz w:val="28"/>
        </w:rPr>
        <w:t>
      арам шөптерді жинау;</w:t>
      </w:r>
    </w:p>
    <w:bookmarkEnd w:id="187"/>
    <w:bookmarkStart w:name="z194" w:id="188"/>
    <w:p>
      <w:pPr>
        <w:spacing w:after="0"/>
        <w:ind w:left="0"/>
        <w:jc w:val="both"/>
      </w:pPr>
      <w:r>
        <w:rPr>
          <w:rFonts w:ascii="Times New Roman"/>
          <w:b w:val="false"/>
          <w:i w:val="false"/>
          <w:color w:val="000000"/>
          <w:sz w:val="28"/>
        </w:rPr>
        <w:t>
      күзде біржылдық өсімдіктерді жинау.</w:t>
      </w:r>
    </w:p>
    <w:bookmarkEnd w:id="188"/>
    <w:bookmarkStart w:name="z195" w:id="189"/>
    <w:p>
      <w:pPr>
        <w:spacing w:after="0"/>
        <w:ind w:left="0"/>
        <w:jc w:val="left"/>
      </w:pPr>
      <w:r>
        <w:rPr>
          <w:rFonts w:ascii="Times New Roman"/>
          <w:b/>
          <w:i w:val="false"/>
          <w:color w:val="000000"/>
        </w:rPr>
        <w:t xml:space="preserve"> 3. Көшелер мен ондағы құрылыстарды ағымдағы жөндеу</w:t>
      </w:r>
    </w:p>
    <w:bookmarkEnd w:id="189"/>
    <w:bookmarkStart w:name="z196" w:id="190"/>
    <w:p>
      <w:pPr>
        <w:spacing w:after="0"/>
        <w:ind w:left="0"/>
        <w:jc w:val="both"/>
      </w:pPr>
      <w:r>
        <w:rPr>
          <w:rFonts w:ascii="Times New Roman"/>
          <w:b w:val="false"/>
          <w:i w:val="false"/>
          <w:color w:val="000000"/>
          <w:sz w:val="28"/>
        </w:rPr>
        <w:t>
      22. Автомобиль жолын ағымдағы жөндеу - маршруттық тәсілмен орындалатын, бұзылған учаскелерді жөндеу жөніндегі іс-шараларды қоса алғанда, бүкіл жыл бойы жүргізілетін, автомобиль жолдарында авариялық жағдайлар, ақаулар туындауының алдын алу, сондай-ақ автомобиль жолын шұғыл қалпына келтіру және тәртібімен орындалатын жұмыстар кешенін қарастырады.</w:t>
      </w:r>
    </w:p>
    <w:bookmarkEnd w:id="190"/>
    <w:bookmarkStart w:name="z197" w:id="191"/>
    <w:p>
      <w:pPr>
        <w:spacing w:after="0"/>
        <w:ind w:left="0"/>
        <w:jc w:val="both"/>
      </w:pPr>
      <w:r>
        <w:rPr>
          <w:rFonts w:ascii="Times New Roman"/>
          <w:b w:val="false"/>
          <w:i w:val="false"/>
          <w:color w:val="000000"/>
          <w:sz w:val="28"/>
        </w:rPr>
        <w:t>
      Ол ағымдағы жөндеуге бөлінген қаржы шегінде ақаулықтар ведомосі бойынша жолдарды тексеру нәтижелері негізінде жоспарланады. Жұмыстарды маршруттық тәсілмен орындау кезінде жұмыстарды сметалық есептер негізінде орындауға жол беріледі. Мүмкін болатын үдеудің және олардың аса маңызды бұзылуларға айналуының алдын алу мақсатында ағымдағы жөндеу шеңберінде ақаулықтар мен бұзылуларды жою бойынша жұмыстарын толығымен орындамауға жол берілмейді.</w:t>
      </w:r>
    </w:p>
    <w:bookmarkEnd w:id="191"/>
    <w:bookmarkStart w:name="z198" w:id="192"/>
    <w:p>
      <w:pPr>
        <w:spacing w:after="0"/>
        <w:ind w:left="0"/>
        <w:jc w:val="both"/>
      </w:pPr>
      <w:r>
        <w:rPr>
          <w:rFonts w:ascii="Times New Roman"/>
          <w:b w:val="false"/>
          <w:i w:val="false"/>
          <w:color w:val="000000"/>
          <w:sz w:val="28"/>
        </w:rPr>
        <w:t>
      23. Автомобиль жолдары мен ондағы құрылыстарды ағымдағы жөндеу кезінде келесі жұмыстар орындалады:</w:t>
      </w:r>
    </w:p>
    <w:bookmarkEnd w:id="192"/>
    <w:bookmarkStart w:name="z199" w:id="193"/>
    <w:p>
      <w:pPr>
        <w:spacing w:after="0"/>
        <w:ind w:left="0"/>
        <w:jc w:val="both"/>
      </w:pPr>
      <w:r>
        <w:rPr>
          <w:rFonts w:ascii="Times New Roman"/>
          <w:b w:val="false"/>
          <w:i w:val="false"/>
          <w:color w:val="000000"/>
          <w:sz w:val="28"/>
        </w:rPr>
        <w:t>
      1) жер төсемі және су қайтарғыш бойынша:</w:t>
      </w:r>
    </w:p>
    <w:bookmarkEnd w:id="193"/>
    <w:bookmarkStart w:name="z200" w:id="194"/>
    <w:p>
      <w:pPr>
        <w:spacing w:after="0"/>
        <w:ind w:left="0"/>
        <w:jc w:val="both"/>
      </w:pPr>
      <w:r>
        <w:rPr>
          <w:rFonts w:ascii="Times New Roman"/>
          <w:b w:val="false"/>
          <w:i w:val="false"/>
          <w:color w:val="000000"/>
          <w:sz w:val="28"/>
        </w:rPr>
        <w:t>
      дымқыл және қар борайтын жерлердің жер төсемінің ұзақтығы бойынша учаскелерін көтеру және кеңейту, кішкене иірім учаскелерді жою;</w:t>
      </w:r>
    </w:p>
    <w:bookmarkEnd w:id="194"/>
    <w:bookmarkStart w:name="z201" w:id="195"/>
    <w:p>
      <w:pPr>
        <w:spacing w:after="0"/>
        <w:ind w:left="0"/>
        <w:jc w:val="both"/>
      </w:pPr>
      <w:r>
        <w:rPr>
          <w:rFonts w:ascii="Times New Roman"/>
          <w:b w:val="false"/>
          <w:i w:val="false"/>
          <w:color w:val="000000"/>
          <w:sz w:val="28"/>
        </w:rPr>
        <w:t>
      қолданыстағы су бұрғыш жыраларды тазалау, қоқыс тастайтын жерге қоқыстарды тиеу және шығару, жаңа жыраларды қазу, үйінділер мен қуыстар жиектерінің бұзылуларын түзету және құламаларын азайту, қорғау және бекіту құрылғыларын, су бұрғыш құрылғыларды және көпірлер мен құбырлардың бұру арналарын түзету;</w:t>
      </w:r>
    </w:p>
    <w:bookmarkEnd w:id="195"/>
    <w:bookmarkStart w:name="z202" w:id="196"/>
    <w:p>
      <w:pPr>
        <w:spacing w:after="0"/>
        <w:ind w:left="0"/>
        <w:jc w:val="both"/>
      </w:pPr>
      <w:r>
        <w:rPr>
          <w:rFonts w:ascii="Times New Roman"/>
          <w:b w:val="false"/>
          <w:i w:val="false"/>
          <w:color w:val="000000"/>
          <w:sz w:val="28"/>
        </w:rPr>
        <w:t>
      тұрақты шымды жабынды құру бойынша қажетті агротехникалық іс-шараларды жүргізу арқылы жер төсемі мен резервтердің жиектерін шөппен себу, опырылған, мүжілген жерлерді және сең шығарындыларын тазалау;</w:t>
      </w:r>
    </w:p>
    <w:bookmarkEnd w:id="196"/>
    <w:bookmarkStart w:name="z203" w:id="197"/>
    <w:p>
      <w:pPr>
        <w:spacing w:after="0"/>
        <w:ind w:left="0"/>
        <w:jc w:val="both"/>
      </w:pPr>
      <w:r>
        <w:rPr>
          <w:rFonts w:ascii="Times New Roman"/>
          <w:b w:val="false"/>
          <w:i w:val="false"/>
          <w:color w:val="000000"/>
          <w:sz w:val="28"/>
        </w:rPr>
        <w:t>
      жиектерді себу, шабу, жоспарлау және бекіту;</w:t>
      </w:r>
    </w:p>
    <w:bookmarkEnd w:id="197"/>
    <w:bookmarkStart w:name="z204" w:id="198"/>
    <w:p>
      <w:pPr>
        <w:spacing w:after="0"/>
        <w:ind w:left="0"/>
        <w:jc w:val="both"/>
      </w:pPr>
      <w:r>
        <w:rPr>
          <w:rFonts w:ascii="Times New Roman"/>
          <w:b w:val="false"/>
          <w:i w:val="false"/>
          <w:color w:val="000000"/>
          <w:sz w:val="28"/>
        </w:rPr>
        <w:t>
      тал және тасқын суларды жіберуді қамтамасыз ету үшін материалдарды қосу арқылы жолға бөлінген белдеуді жоспарлау;</w:t>
      </w:r>
    </w:p>
    <w:bookmarkEnd w:id="198"/>
    <w:bookmarkStart w:name="z205" w:id="199"/>
    <w:p>
      <w:pPr>
        <w:spacing w:after="0"/>
        <w:ind w:left="0"/>
        <w:jc w:val="both"/>
      </w:pPr>
      <w:r>
        <w:rPr>
          <w:rFonts w:ascii="Times New Roman"/>
          <w:b w:val="false"/>
          <w:i w:val="false"/>
          <w:color w:val="000000"/>
          <w:sz w:val="28"/>
        </w:rPr>
        <w:t>
      2) жасанды құрылыстар бойынша:</w:t>
      </w:r>
    </w:p>
    <w:bookmarkEnd w:id="199"/>
    <w:bookmarkStart w:name="z206" w:id="200"/>
    <w:p>
      <w:pPr>
        <w:spacing w:after="0"/>
        <w:ind w:left="0"/>
        <w:jc w:val="both"/>
      </w:pPr>
      <w:r>
        <w:rPr>
          <w:rFonts w:ascii="Times New Roman"/>
          <w:b w:val="false"/>
          <w:i w:val="false"/>
          <w:color w:val="000000"/>
          <w:sz w:val="28"/>
        </w:rPr>
        <w:t>
      аяқ жолдардың ақаулық жіктерді алмастыру;</w:t>
      </w:r>
    </w:p>
    <w:bookmarkEnd w:id="200"/>
    <w:bookmarkStart w:name="z207" w:id="201"/>
    <w:p>
      <w:pPr>
        <w:spacing w:after="0"/>
        <w:ind w:left="0"/>
        <w:jc w:val="both"/>
      </w:pPr>
      <w:r>
        <w:rPr>
          <w:rFonts w:ascii="Times New Roman"/>
          <w:b w:val="false"/>
          <w:i w:val="false"/>
          <w:color w:val="000000"/>
          <w:sz w:val="28"/>
        </w:rPr>
        <w:t>
      үйінділерімен жанасқан шеткі аяқ жолдардың тақталарын алмастыру;</w:t>
      </w:r>
    </w:p>
    <w:bookmarkEnd w:id="201"/>
    <w:bookmarkStart w:name="z208" w:id="202"/>
    <w:p>
      <w:pPr>
        <w:spacing w:after="0"/>
        <w:ind w:left="0"/>
        <w:jc w:val="both"/>
      </w:pPr>
      <w:r>
        <w:rPr>
          <w:rFonts w:ascii="Times New Roman"/>
          <w:b w:val="false"/>
          <w:i w:val="false"/>
          <w:color w:val="000000"/>
          <w:sz w:val="28"/>
        </w:rPr>
        <w:t>
      болаттан жасалған элементтері бар ақаулық жіктердің бөлшектерін жекелеп алмастыру;</w:t>
      </w:r>
    </w:p>
    <w:bookmarkEnd w:id="202"/>
    <w:bookmarkStart w:name="z209" w:id="203"/>
    <w:p>
      <w:pPr>
        <w:spacing w:after="0"/>
        <w:ind w:left="0"/>
        <w:jc w:val="both"/>
      </w:pPr>
      <w:r>
        <w:rPr>
          <w:rFonts w:ascii="Times New Roman"/>
          <w:b w:val="false"/>
          <w:i w:val="false"/>
          <w:color w:val="000000"/>
          <w:sz w:val="28"/>
        </w:rPr>
        <w:t>
      ақаулық жіктердің астындағы су бұрғыш науаларды қалпына келтіру;</w:t>
      </w:r>
    </w:p>
    <w:bookmarkEnd w:id="203"/>
    <w:bookmarkStart w:name="z210" w:id="204"/>
    <w:p>
      <w:pPr>
        <w:spacing w:after="0"/>
        <w:ind w:left="0"/>
        <w:jc w:val="both"/>
      </w:pPr>
      <w:r>
        <w:rPr>
          <w:rFonts w:ascii="Times New Roman"/>
          <w:b w:val="false"/>
          <w:i w:val="false"/>
          <w:color w:val="000000"/>
          <w:sz w:val="28"/>
        </w:rPr>
        <w:t>
      су бұрғыш түтіктерді жөндеу (түтіктерді өсіру немесе қосымша түтіктерді салу);</w:t>
      </w:r>
    </w:p>
    <w:bookmarkEnd w:id="204"/>
    <w:bookmarkStart w:name="z211" w:id="205"/>
    <w:p>
      <w:pPr>
        <w:spacing w:after="0"/>
        <w:ind w:left="0"/>
        <w:jc w:val="both"/>
      </w:pPr>
      <w:r>
        <w:rPr>
          <w:rFonts w:ascii="Times New Roman"/>
          <w:b w:val="false"/>
          <w:i w:val="false"/>
          <w:color w:val="000000"/>
          <w:sz w:val="28"/>
        </w:rPr>
        <w:t>
      аяқ жолдарға гидрооқшаулаудың жанасқан жерлеріндегі төсемнің жіктерін салу және оларды шайырмен құю;</w:t>
      </w:r>
    </w:p>
    <w:bookmarkEnd w:id="205"/>
    <w:bookmarkStart w:name="z212" w:id="206"/>
    <w:p>
      <w:pPr>
        <w:spacing w:after="0"/>
        <w:ind w:left="0"/>
        <w:jc w:val="both"/>
      </w:pPr>
      <w:r>
        <w:rPr>
          <w:rFonts w:ascii="Times New Roman"/>
          <w:b w:val="false"/>
          <w:i w:val="false"/>
          <w:color w:val="000000"/>
          <w:sz w:val="28"/>
        </w:rPr>
        <w:t>
      су бұрғыш түтіктердегі оқшаулануды жөндеу;</w:t>
      </w:r>
    </w:p>
    <w:bookmarkEnd w:id="206"/>
    <w:bookmarkStart w:name="z213" w:id="207"/>
    <w:p>
      <w:pPr>
        <w:spacing w:after="0"/>
        <w:ind w:left="0"/>
        <w:jc w:val="both"/>
      </w:pPr>
      <w:r>
        <w:rPr>
          <w:rFonts w:ascii="Times New Roman"/>
          <w:b w:val="false"/>
          <w:i w:val="false"/>
          <w:color w:val="000000"/>
          <w:sz w:val="28"/>
        </w:rPr>
        <w:t>
      аяқ жолдардың блоктарындағы жеке сынықтар мен жарықшақтарды жою;</w:t>
      </w:r>
    </w:p>
    <w:bookmarkEnd w:id="207"/>
    <w:bookmarkStart w:name="z214" w:id="208"/>
    <w:p>
      <w:pPr>
        <w:spacing w:after="0"/>
        <w:ind w:left="0"/>
        <w:jc w:val="both"/>
      </w:pPr>
      <w:r>
        <w:rPr>
          <w:rFonts w:ascii="Times New Roman"/>
          <w:b w:val="false"/>
          <w:i w:val="false"/>
          <w:color w:val="000000"/>
          <w:sz w:val="28"/>
        </w:rPr>
        <w:t>
      аяқ жолдардың тақталарының сынған жерлерін жою;</w:t>
      </w:r>
    </w:p>
    <w:bookmarkEnd w:id="208"/>
    <w:bookmarkStart w:name="z215" w:id="209"/>
    <w:p>
      <w:pPr>
        <w:spacing w:after="0"/>
        <w:ind w:left="0"/>
        <w:jc w:val="both"/>
      </w:pPr>
      <w:r>
        <w:rPr>
          <w:rFonts w:ascii="Times New Roman"/>
          <w:b w:val="false"/>
          <w:i w:val="false"/>
          <w:color w:val="000000"/>
          <w:sz w:val="28"/>
        </w:rPr>
        <w:t>
      оқшаулауды салу немесе аяқ жолдарға асфальт-бетон төсеу;</w:t>
      </w:r>
    </w:p>
    <w:bookmarkEnd w:id="209"/>
    <w:bookmarkStart w:name="z216" w:id="210"/>
    <w:p>
      <w:pPr>
        <w:spacing w:after="0"/>
        <w:ind w:left="0"/>
        <w:jc w:val="both"/>
      </w:pPr>
      <w:r>
        <w:rPr>
          <w:rFonts w:ascii="Times New Roman"/>
          <w:b w:val="false"/>
          <w:i w:val="false"/>
          <w:color w:val="000000"/>
          <w:sz w:val="28"/>
        </w:rPr>
        <w:t>
      жаңа анкерлері бар сүйеніштердің тіректеріндегі бекіткіштердің тораптарын алмастыру;</w:t>
      </w:r>
    </w:p>
    <w:bookmarkEnd w:id="210"/>
    <w:bookmarkStart w:name="z217" w:id="211"/>
    <w:p>
      <w:pPr>
        <w:spacing w:after="0"/>
        <w:ind w:left="0"/>
        <w:jc w:val="both"/>
      </w:pPr>
      <w:r>
        <w:rPr>
          <w:rFonts w:ascii="Times New Roman"/>
          <w:b w:val="false"/>
          <w:i w:val="false"/>
          <w:color w:val="000000"/>
          <w:sz w:val="28"/>
        </w:rPr>
        <w:t>
      көпірлерде жеңіл жөндеу жұмыстарын орындау (төсемелерін, арқалық торларын, жеке тораптарын және элементтерін ауыстыру, жер жамылғысымен жанасқан қалауын түзету және тағы басқалары);</w:t>
      </w:r>
    </w:p>
    <w:bookmarkEnd w:id="211"/>
    <w:bookmarkStart w:name="z218" w:id="212"/>
    <w:p>
      <w:pPr>
        <w:spacing w:after="0"/>
        <w:ind w:left="0"/>
        <w:jc w:val="both"/>
      </w:pPr>
      <w:r>
        <w:rPr>
          <w:rFonts w:ascii="Times New Roman"/>
          <w:b w:val="false"/>
          <w:i w:val="false"/>
          <w:color w:val="000000"/>
          <w:sz w:val="28"/>
        </w:rPr>
        <w:t>
      көпірдің жүру бөлігіндегі төсемдерді қалпына келтіру немесе алмастыру;</w:t>
      </w:r>
    </w:p>
    <w:bookmarkEnd w:id="212"/>
    <w:bookmarkStart w:name="z219" w:id="213"/>
    <w:p>
      <w:pPr>
        <w:spacing w:after="0"/>
        <w:ind w:left="0"/>
        <w:jc w:val="both"/>
      </w:pPr>
      <w:r>
        <w:rPr>
          <w:rFonts w:ascii="Times New Roman"/>
          <w:b w:val="false"/>
          <w:i w:val="false"/>
          <w:color w:val="000000"/>
          <w:sz w:val="28"/>
        </w:rPr>
        <w:t>
      гидрооқшаулауды жөндеу;</w:t>
      </w:r>
    </w:p>
    <w:bookmarkEnd w:id="213"/>
    <w:bookmarkStart w:name="z220" w:id="214"/>
    <w:p>
      <w:pPr>
        <w:spacing w:after="0"/>
        <w:ind w:left="0"/>
        <w:jc w:val="both"/>
      </w:pPr>
      <w:r>
        <w:rPr>
          <w:rFonts w:ascii="Times New Roman"/>
          <w:b w:val="false"/>
          <w:i w:val="false"/>
          <w:color w:val="000000"/>
          <w:sz w:val="28"/>
        </w:rPr>
        <w:t>
      аяқ жолдарды, сүйеніштерді, жиектастарды жөндеу және алмастыру;</w:t>
      </w:r>
    </w:p>
    <w:bookmarkEnd w:id="214"/>
    <w:bookmarkStart w:name="z221" w:id="215"/>
    <w:p>
      <w:pPr>
        <w:spacing w:after="0"/>
        <w:ind w:left="0"/>
        <w:jc w:val="both"/>
      </w:pPr>
      <w:r>
        <w:rPr>
          <w:rFonts w:ascii="Times New Roman"/>
          <w:b w:val="false"/>
          <w:i w:val="false"/>
          <w:color w:val="000000"/>
          <w:sz w:val="28"/>
        </w:rPr>
        <w:t>
      жарықшақтарды беттік герметизациялау, қуыстарды, сынықтарды бітеу, көпірдің темір-бетон элементтерінің қорғау қабатын қалпына келтіру;</w:t>
      </w:r>
    </w:p>
    <w:bookmarkEnd w:id="215"/>
    <w:bookmarkStart w:name="z222" w:id="216"/>
    <w:p>
      <w:pPr>
        <w:spacing w:after="0"/>
        <w:ind w:left="0"/>
        <w:jc w:val="both"/>
      </w:pPr>
      <w:r>
        <w:rPr>
          <w:rFonts w:ascii="Times New Roman"/>
          <w:b w:val="false"/>
          <w:i w:val="false"/>
          <w:color w:val="000000"/>
          <w:sz w:val="28"/>
        </w:rPr>
        <w:t>
      жиектер мен реттеу құрылыстарының шұңқырларын жою;</w:t>
      </w:r>
    </w:p>
    <w:bookmarkEnd w:id="216"/>
    <w:bookmarkStart w:name="z223" w:id="217"/>
    <w:p>
      <w:pPr>
        <w:spacing w:after="0"/>
        <w:ind w:left="0"/>
        <w:jc w:val="both"/>
      </w:pPr>
      <w:r>
        <w:rPr>
          <w:rFonts w:ascii="Times New Roman"/>
          <w:b w:val="false"/>
          <w:i w:val="false"/>
          <w:color w:val="000000"/>
          <w:sz w:val="28"/>
        </w:rPr>
        <w:t>
      орлар арқылы өтпелi және көшпелi көпiрлердi ауыстыру және түзету;</w:t>
      </w:r>
    </w:p>
    <w:bookmarkEnd w:id="217"/>
    <w:bookmarkStart w:name="z224" w:id="218"/>
    <w:p>
      <w:pPr>
        <w:spacing w:after="0"/>
        <w:ind w:left="0"/>
        <w:jc w:val="both"/>
      </w:pPr>
      <w:r>
        <w:rPr>
          <w:rFonts w:ascii="Times New Roman"/>
          <w:b w:val="false"/>
          <w:i w:val="false"/>
          <w:color w:val="000000"/>
          <w:sz w:val="28"/>
        </w:rPr>
        <w:t>
      ашпаларға қарай өтпелi тақталардың жанасу тораптарын герметизациялау;</w:t>
      </w:r>
    </w:p>
    <w:bookmarkEnd w:id="218"/>
    <w:bookmarkStart w:name="z225" w:id="219"/>
    <w:p>
      <w:pPr>
        <w:spacing w:after="0"/>
        <w:ind w:left="0"/>
        <w:jc w:val="both"/>
      </w:pPr>
      <w:r>
        <w:rPr>
          <w:rFonts w:ascii="Times New Roman"/>
          <w:b w:val="false"/>
          <w:i w:val="false"/>
          <w:color w:val="000000"/>
          <w:sz w:val="28"/>
        </w:rPr>
        <w:t>
      деформациялық жiктердiң ағуын бұрандамаларды тарту арқылы жою;</w:t>
      </w:r>
    </w:p>
    <w:bookmarkEnd w:id="219"/>
    <w:bookmarkStart w:name="z226" w:id="220"/>
    <w:p>
      <w:pPr>
        <w:spacing w:after="0"/>
        <w:ind w:left="0"/>
        <w:jc w:val="both"/>
      </w:pPr>
      <w:r>
        <w:rPr>
          <w:rFonts w:ascii="Times New Roman"/>
          <w:b w:val="false"/>
          <w:i w:val="false"/>
          <w:color w:val="000000"/>
          <w:sz w:val="28"/>
        </w:rPr>
        <w:t>
      сырғанау тақталарының деформациялық жiктерiн дәнекерлеу (олар жұлынып қалған жағдайда), жетiспейтiн серiппелердi орнату;</w:t>
      </w:r>
    </w:p>
    <w:bookmarkEnd w:id="220"/>
    <w:bookmarkStart w:name="z227" w:id="221"/>
    <w:p>
      <w:pPr>
        <w:spacing w:after="0"/>
        <w:ind w:left="0"/>
        <w:jc w:val="both"/>
      </w:pPr>
      <w:r>
        <w:rPr>
          <w:rFonts w:ascii="Times New Roman"/>
          <w:b w:val="false"/>
          <w:i w:val="false"/>
          <w:color w:val="000000"/>
          <w:sz w:val="28"/>
        </w:rPr>
        <w:t>
      деформациялық жiктердiң механизмдерi мен құрылғыларын ұсақ жөндеу;</w:t>
      </w:r>
    </w:p>
    <w:bookmarkEnd w:id="221"/>
    <w:bookmarkStart w:name="z228" w:id="222"/>
    <w:p>
      <w:pPr>
        <w:spacing w:after="0"/>
        <w:ind w:left="0"/>
        <w:jc w:val="both"/>
      </w:pPr>
      <w:r>
        <w:rPr>
          <w:rFonts w:ascii="Times New Roman"/>
          <w:b w:val="false"/>
          <w:i w:val="false"/>
          <w:color w:val="000000"/>
          <w:sz w:val="28"/>
        </w:rPr>
        <w:t>
      құбырлардың гидрооқшаулануын жөндеу және олардың буындары мен бөлiктерi арасындағы жiктердi бiтеу;</w:t>
      </w:r>
    </w:p>
    <w:bookmarkEnd w:id="222"/>
    <w:bookmarkStart w:name="z229" w:id="223"/>
    <w:p>
      <w:pPr>
        <w:spacing w:after="0"/>
        <w:ind w:left="0"/>
        <w:jc w:val="both"/>
      </w:pPr>
      <w:r>
        <w:rPr>
          <w:rFonts w:ascii="Times New Roman"/>
          <w:b w:val="false"/>
          <w:i w:val="false"/>
          <w:color w:val="000000"/>
          <w:sz w:val="28"/>
        </w:rPr>
        <w:t>
      су өткізгіш құбырларды жөндеу;</w:t>
      </w:r>
    </w:p>
    <w:bookmarkEnd w:id="223"/>
    <w:bookmarkStart w:name="z230" w:id="224"/>
    <w:p>
      <w:pPr>
        <w:spacing w:after="0"/>
        <w:ind w:left="0"/>
        <w:jc w:val="both"/>
      </w:pPr>
      <w:r>
        <w:rPr>
          <w:rFonts w:ascii="Times New Roman"/>
          <w:b w:val="false"/>
          <w:i w:val="false"/>
          <w:color w:val="000000"/>
          <w:sz w:val="28"/>
        </w:rPr>
        <w:t>
      3) байланыс, жарықтандыру, қозғалысты ұйымдастыру объектiлерi, жолдарды салу және жайластыру бойынша:</w:t>
      </w:r>
    </w:p>
    <w:bookmarkEnd w:id="224"/>
    <w:bookmarkStart w:name="z231" w:id="225"/>
    <w:p>
      <w:pPr>
        <w:spacing w:after="0"/>
        <w:ind w:left="0"/>
        <w:jc w:val="both"/>
      </w:pPr>
      <w:r>
        <w:rPr>
          <w:rFonts w:ascii="Times New Roman"/>
          <w:b w:val="false"/>
          <w:i w:val="false"/>
          <w:color w:val="000000"/>
          <w:sz w:val="28"/>
        </w:rPr>
        <w:t>
      жол учаскелеріндегі қолданыстағы аяқ жолдар мен жаяу жүргіншілер жолдарын, оның ішінде жол үстіндегі жол өтпелерін жөндеу және жаңаларын салу;</w:t>
      </w:r>
    </w:p>
    <w:bookmarkEnd w:id="225"/>
    <w:bookmarkStart w:name="z232" w:id="226"/>
    <w:p>
      <w:pPr>
        <w:spacing w:after="0"/>
        <w:ind w:left="0"/>
        <w:jc w:val="both"/>
      </w:pPr>
      <w:r>
        <w:rPr>
          <w:rFonts w:ascii="Times New Roman"/>
          <w:b w:val="false"/>
          <w:i w:val="false"/>
          <w:color w:val="000000"/>
          <w:sz w:val="28"/>
        </w:rPr>
        <w:t>
      өткел жолдарын жөндеу;</w:t>
      </w:r>
    </w:p>
    <w:bookmarkEnd w:id="226"/>
    <w:bookmarkStart w:name="z233" w:id="227"/>
    <w:p>
      <w:pPr>
        <w:spacing w:after="0"/>
        <w:ind w:left="0"/>
        <w:jc w:val="both"/>
      </w:pPr>
      <w:r>
        <w:rPr>
          <w:rFonts w:ascii="Times New Roman"/>
          <w:b w:val="false"/>
          <w:i w:val="false"/>
          <w:color w:val="000000"/>
          <w:sz w:val="28"/>
        </w:rPr>
        <w:t>
      сигнализаңияны, жол қозғалысын ұйымдастыру объектілерін (бағдаршамдар, жол белгілері, ақпараттық (жарықтық диодты) жол белгілері мен өзғеріп тұратын ақпараты бар жеке жобалау табло, оның ішінде оларды жарықтандыру және электрмен жабдықтау), байланыс және жарықтандыру құралдарын орнату, ауыстыру және/немесе жөндеу, бұл ретте жұмыс көлемдері сметалық құжаттамамен белгіленеді.</w:t>
      </w:r>
    </w:p>
    <w:bookmarkEnd w:id="227"/>
    <w:bookmarkStart w:name="z234" w:id="228"/>
    <w:p>
      <w:pPr>
        <w:spacing w:after="0"/>
        <w:ind w:left="0"/>
        <w:jc w:val="both"/>
      </w:pPr>
      <w:r>
        <w:rPr>
          <w:rFonts w:ascii="Times New Roman"/>
          <w:b w:val="false"/>
          <w:i w:val="false"/>
          <w:color w:val="000000"/>
          <w:sz w:val="28"/>
        </w:rPr>
        <w:t>
      24. Қауіпті ақаулықтарды және елеулі деформацияларды және жергілікті учаскелердегі жол төсемінің бұзылуларын жою кезінде негiздiң қабаты үшiн алынған материалды кейiннен пайдалану және төсемнiң жаңа қабатын салу арқылы қауiптi ақаулықтар мен бұзылуларды жою мақсатында төсемнiң енi бойынша жергiлiктi жерлердi қайлау орындалады.</w:t>
      </w:r>
    </w:p>
    <w:bookmarkEnd w:id="228"/>
    <w:bookmarkStart w:name="z235" w:id="229"/>
    <w:p>
      <w:pPr>
        <w:spacing w:after="0"/>
        <w:ind w:left="0"/>
        <w:jc w:val="left"/>
      </w:pPr>
      <w:r>
        <w:rPr>
          <w:rFonts w:ascii="Times New Roman"/>
          <w:b/>
          <w:i w:val="false"/>
          <w:color w:val="000000"/>
        </w:rPr>
        <w:t xml:space="preserve"> 4. Көшелер мен ондағы құрылыстарды орташа жөндеу</w:t>
      </w:r>
    </w:p>
    <w:bookmarkEnd w:id="229"/>
    <w:bookmarkStart w:name="z236" w:id="230"/>
    <w:p>
      <w:pPr>
        <w:spacing w:after="0"/>
        <w:ind w:left="0"/>
        <w:jc w:val="both"/>
      </w:pPr>
      <w:r>
        <w:rPr>
          <w:rFonts w:ascii="Times New Roman"/>
          <w:b w:val="false"/>
          <w:i w:val="false"/>
          <w:color w:val="000000"/>
          <w:sz w:val="28"/>
        </w:rPr>
        <w:t>
      25. Орташа жөндеу жолдың және ондағы құрылыстардың алғашқы пайдалану сапасын қалпына келтірумен байланысты жұмыстарды кезеңді орындауды көздейді.</w:t>
      </w:r>
    </w:p>
    <w:bookmarkEnd w:id="230"/>
    <w:bookmarkStart w:name="z237" w:id="231"/>
    <w:p>
      <w:pPr>
        <w:spacing w:after="0"/>
        <w:ind w:left="0"/>
        <w:jc w:val="both"/>
      </w:pPr>
      <w:r>
        <w:rPr>
          <w:rFonts w:ascii="Times New Roman"/>
          <w:b w:val="false"/>
          <w:i w:val="false"/>
          <w:color w:val="000000"/>
          <w:sz w:val="28"/>
        </w:rPr>
        <w:t>
      26. Орташа жөндеу кезінде жол жамылғысының тозған қабатын және тегістілігін кезеңді қалпына келтіру, сондай-ақ жер төсемінің, су бұрғыштардың, жасанды, қорғау, бекіту, реттеу және басқа жол құрылыстарының бұзылуларын түзету жүргізіледі.</w:t>
      </w:r>
    </w:p>
    <w:bookmarkEnd w:id="231"/>
    <w:bookmarkStart w:name="z238" w:id="232"/>
    <w:p>
      <w:pPr>
        <w:spacing w:after="0"/>
        <w:ind w:left="0"/>
        <w:jc w:val="both"/>
      </w:pPr>
      <w:r>
        <w:rPr>
          <w:rFonts w:ascii="Times New Roman"/>
          <w:b w:val="false"/>
          <w:i w:val="false"/>
          <w:color w:val="000000"/>
          <w:sz w:val="28"/>
        </w:rPr>
        <w:t>
      Орташа жөндеу бойынша жұмыстар көлемдерін ведомстволық сараптаманы өту арқылы ақаулықтар ведомосі негізінде жасалған сметалық есептермен айқындалады.</w:t>
      </w:r>
    </w:p>
    <w:bookmarkEnd w:id="232"/>
    <w:bookmarkStart w:name="z239" w:id="233"/>
    <w:p>
      <w:pPr>
        <w:spacing w:after="0"/>
        <w:ind w:left="0"/>
        <w:jc w:val="both"/>
      </w:pPr>
      <w:r>
        <w:rPr>
          <w:rFonts w:ascii="Times New Roman"/>
          <w:b w:val="false"/>
          <w:i w:val="false"/>
          <w:color w:val="000000"/>
          <w:sz w:val="28"/>
        </w:rPr>
        <w:t>
      27. Автомобиль жолдары мен жол құрылыстарын орташа жөндеу кезінде келесі жұмыстар орындалады:</w:t>
      </w:r>
    </w:p>
    <w:bookmarkEnd w:id="233"/>
    <w:bookmarkStart w:name="z240" w:id="234"/>
    <w:p>
      <w:pPr>
        <w:spacing w:after="0"/>
        <w:ind w:left="0"/>
        <w:jc w:val="both"/>
      </w:pPr>
      <w:r>
        <w:rPr>
          <w:rFonts w:ascii="Times New Roman"/>
          <w:b w:val="false"/>
          <w:i w:val="false"/>
          <w:color w:val="000000"/>
          <w:sz w:val="28"/>
        </w:rPr>
        <w:t>
      1) жер төсемі және су бұрғыш бойынша:</w:t>
      </w:r>
    </w:p>
    <w:bookmarkEnd w:id="234"/>
    <w:bookmarkStart w:name="z241" w:id="235"/>
    <w:p>
      <w:pPr>
        <w:spacing w:after="0"/>
        <w:ind w:left="0"/>
        <w:jc w:val="both"/>
      </w:pPr>
      <w:r>
        <w:rPr>
          <w:rFonts w:ascii="Times New Roman"/>
          <w:b w:val="false"/>
          <w:i w:val="false"/>
          <w:color w:val="000000"/>
          <w:sz w:val="28"/>
        </w:rPr>
        <w:t>
      дымқыл және қар борайтын жерлердің жер төсемінің ұзақтығы бойынша учаскелерін көтеру және кеңейту, кішкене иірім учаскелерді жою;</w:t>
      </w:r>
    </w:p>
    <w:bookmarkEnd w:id="235"/>
    <w:bookmarkStart w:name="z242" w:id="236"/>
    <w:p>
      <w:pPr>
        <w:spacing w:after="0"/>
        <w:ind w:left="0"/>
        <w:jc w:val="both"/>
      </w:pPr>
      <w:r>
        <w:rPr>
          <w:rFonts w:ascii="Times New Roman"/>
          <w:b w:val="false"/>
          <w:i w:val="false"/>
          <w:color w:val="000000"/>
          <w:sz w:val="28"/>
        </w:rPr>
        <w:t>
      қолданыстағы су бұрғыш жыраларды тазалау, қоқыс тастайтын жерге қоқыстарды тиеу және шығару, жаңа жыраларды қазу, үйінділер мен қуыстар жиектерінің бұзылуларын түзету және құламаларын азайту, қорғау және бекіту құрылғыларын, су бұрғыш құрылғыларды және көпірлер мен құбырлардың бұру арналарын түзету;</w:t>
      </w:r>
    </w:p>
    <w:bookmarkEnd w:id="236"/>
    <w:bookmarkStart w:name="z243" w:id="237"/>
    <w:p>
      <w:pPr>
        <w:spacing w:after="0"/>
        <w:ind w:left="0"/>
        <w:jc w:val="both"/>
      </w:pPr>
      <w:r>
        <w:rPr>
          <w:rFonts w:ascii="Times New Roman"/>
          <w:b w:val="false"/>
          <w:i w:val="false"/>
          <w:color w:val="000000"/>
          <w:sz w:val="28"/>
        </w:rPr>
        <w:t>
      тұрақты шымды жабынды құру бойынша қажетті агротехникалық іс-шараларды жүргізу арқылы жер төсемі мен резервтердің жиектерін шөппен себу, опырылған, мүжілген жерлерді және сең шығарындыларын тазалау;</w:t>
      </w:r>
    </w:p>
    <w:bookmarkEnd w:id="237"/>
    <w:bookmarkStart w:name="z244" w:id="238"/>
    <w:p>
      <w:pPr>
        <w:spacing w:after="0"/>
        <w:ind w:left="0"/>
        <w:jc w:val="both"/>
      </w:pPr>
      <w:r>
        <w:rPr>
          <w:rFonts w:ascii="Times New Roman"/>
          <w:b w:val="false"/>
          <w:i w:val="false"/>
          <w:color w:val="000000"/>
          <w:sz w:val="28"/>
        </w:rPr>
        <w:t>
      жиектерді себу, шабу, жоспарлау және бекіту;</w:t>
      </w:r>
    </w:p>
    <w:bookmarkEnd w:id="238"/>
    <w:bookmarkStart w:name="z245" w:id="239"/>
    <w:p>
      <w:pPr>
        <w:spacing w:after="0"/>
        <w:ind w:left="0"/>
        <w:jc w:val="both"/>
      </w:pPr>
      <w:r>
        <w:rPr>
          <w:rFonts w:ascii="Times New Roman"/>
          <w:b w:val="false"/>
          <w:i w:val="false"/>
          <w:color w:val="000000"/>
          <w:sz w:val="28"/>
        </w:rPr>
        <w:t>
      2) жол жамылғылары бойынша:</w:t>
      </w:r>
    </w:p>
    <w:bookmarkEnd w:id="239"/>
    <w:bookmarkStart w:name="z246" w:id="240"/>
    <w:p>
      <w:pPr>
        <w:spacing w:after="0"/>
        <w:ind w:left="0"/>
        <w:jc w:val="both"/>
      </w:pPr>
      <w:r>
        <w:rPr>
          <w:rFonts w:ascii="Times New Roman"/>
          <w:b w:val="false"/>
          <w:i w:val="false"/>
          <w:color w:val="000000"/>
          <w:sz w:val="28"/>
        </w:rPr>
        <w:t>
      жетілдірілген қоспаларды қолданумен үстіңгі қабатты өндеу;</w:t>
      </w:r>
    </w:p>
    <w:bookmarkEnd w:id="240"/>
    <w:bookmarkStart w:name="z247" w:id="241"/>
    <w:p>
      <w:pPr>
        <w:spacing w:after="0"/>
        <w:ind w:left="0"/>
        <w:jc w:val="both"/>
      </w:pPr>
      <w:r>
        <w:rPr>
          <w:rFonts w:ascii="Times New Roman"/>
          <w:b w:val="false"/>
          <w:i w:val="false"/>
          <w:color w:val="000000"/>
          <w:sz w:val="28"/>
        </w:rPr>
        <w:t>
      асфальт-бетон қоспасының қажетті мөлшерін қосу арқылы шорлары, сораптары, жоталары және басқа да өзгерістері мен ақаулары бар жетілдірілген төсемді қалпына келтіру;</w:t>
      </w:r>
    </w:p>
    <w:bookmarkEnd w:id="241"/>
    <w:bookmarkStart w:name="z248" w:id="242"/>
    <w:p>
      <w:pPr>
        <w:spacing w:after="0"/>
        <w:ind w:left="0"/>
        <w:jc w:val="both"/>
      </w:pPr>
      <w:r>
        <w:rPr>
          <w:rFonts w:ascii="Times New Roman"/>
          <w:b w:val="false"/>
          <w:i w:val="false"/>
          <w:color w:val="000000"/>
          <w:sz w:val="28"/>
        </w:rPr>
        <w:t>
      жаңа материалдардың қажетті мөлшерін қосу арқылы және жол жабындарының негізін салу үшін алынған материалдарды қолдану, оның үстіне кейіннен асфальтты-бетон қабатын немесе тозу қабатын төсеу арқылы шорлары, сораптары, жоталары және басқа да өзгерістері мен ақаулары бар жетілдірілген төсемді қайлау және қалпына келтіру;</w:t>
      </w:r>
    </w:p>
    <w:bookmarkEnd w:id="242"/>
    <w:bookmarkStart w:name="z249" w:id="243"/>
    <w:p>
      <w:pPr>
        <w:spacing w:after="0"/>
        <w:ind w:left="0"/>
        <w:jc w:val="both"/>
      </w:pPr>
      <w:r>
        <w:rPr>
          <w:rFonts w:ascii="Times New Roman"/>
          <w:b w:val="false"/>
          <w:i w:val="false"/>
          <w:color w:val="000000"/>
          <w:sz w:val="28"/>
        </w:rPr>
        <w:t>
      шағылтасты және қиыршықтасты төсемдердің қапталдарын, сондай-ақ материалдар қолдану арқылы топырақты жолдарды қалпына келтіру;</w:t>
      </w:r>
    </w:p>
    <w:bookmarkEnd w:id="243"/>
    <w:bookmarkStart w:name="z250" w:id="244"/>
    <w:p>
      <w:pPr>
        <w:spacing w:after="0"/>
        <w:ind w:left="0"/>
        <w:jc w:val="both"/>
      </w:pPr>
      <w:r>
        <w:rPr>
          <w:rFonts w:ascii="Times New Roman"/>
          <w:b w:val="false"/>
          <w:i w:val="false"/>
          <w:color w:val="000000"/>
          <w:sz w:val="28"/>
        </w:rPr>
        <w:t>
      қиыршықтасты және топырақты жолдардың жүру бөлігін тұтқыр және шаңсыздандыратын материалдармен жақсарту;</w:t>
      </w:r>
    </w:p>
    <w:bookmarkEnd w:id="244"/>
    <w:bookmarkStart w:name="z251" w:id="245"/>
    <w:p>
      <w:pPr>
        <w:spacing w:after="0"/>
        <w:ind w:left="0"/>
        <w:jc w:val="both"/>
      </w:pPr>
      <w:r>
        <w:rPr>
          <w:rFonts w:ascii="Times New Roman"/>
          <w:b w:val="false"/>
          <w:i w:val="false"/>
          <w:color w:val="000000"/>
          <w:sz w:val="28"/>
        </w:rPr>
        <w:t>
      жолдың техникалық санатын өзгертпей, ұзақтығы 15 километрден аспайтын ұсақтасты және қиыршықтасты жабынды асфальт-бетонды жабынға ауыстыру;</w:t>
      </w:r>
    </w:p>
    <w:bookmarkEnd w:id="245"/>
    <w:bookmarkStart w:name="z252" w:id="246"/>
    <w:p>
      <w:pPr>
        <w:spacing w:after="0"/>
        <w:ind w:left="0"/>
        <w:jc w:val="both"/>
      </w:pPr>
      <w:r>
        <w:rPr>
          <w:rFonts w:ascii="Times New Roman"/>
          <w:b w:val="false"/>
          <w:i w:val="false"/>
          <w:color w:val="000000"/>
          <w:sz w:val="28"/>
        </w:rPr>
        <w:t>
      3) жасанды құрылыстар бойынша:</w:t>
      </w:r>
    </w:p>
    <w:bookmarkEnd w:id="246"/>
    <w:bookmarkStart w:name="z253" w:id="247"/>
    <w:p>
      <w:pPr>
        <w:spacing w:after="0"/>
        <w:ind w:left="0"/>
        <w:jc w:val="both"/>
      </w:pPr>
      <w:r>
        <w:rPr>
          <w:rFonts w:ascii="Times New Roman"/>
          <w:b w:val="false"/>
          <w:i w:val="false"/>
          <w:color w:val="000000"/>
          <w:sz w:val="28"/>
        </w:rPr>
        <w:t>
      ақаулық жіктердің астындағы су бұрғыш науаларды қалпына келтіру;</w:t>
      </w:r>
    </w:p>
    <w:bookmarkEnd w:id="247"/>
    <w:bookmarkStart w:name="z254" w:id="248"/>
    <w:p>
      <w:pPr>
        <w:spacing w:after="0"/>
        <w:ind w:left="0"/>
        <w:jc w:val="both"/>
      </w:pPr>
      <w:r>
        <w:rPr>
          <w:rFonts w:ascii="Times New Roman"/>
          <w:b w:val="false"/>
          <w:i w:val="false"/>
          <w:color w:val="000000"/>
          <w:sz w:val="28"/>
        </w:rPr>
        <w:t>
      су бұрғыш түтіктерді жөндеу (түтіктерді өсіру немесе қосымша түтіктерді салу);</w:t>
      </w:r>
    </w:p>
    <w:bookmarkEnd w:id="248"/>
    <w:bookmarkStart w:name="z255" w:id="249"/>
    <w:p>
      <w:pPr>
        <w:spacing w:after="0"/>
        <w:ind w:left="0"/>
        <w:jc w:val="both"/>
      </w:pPr>
      <w:r>
        <w:rPr>
          <w:rFonts w:ascii="Times New Roman"/>
          <w:b w:val="false"/>
          <w:i w:val="false"/>
          <w:color w:val="000000"/>
          <w:sz w:val="28"/>
        </w:rPr>
        <w:t>
      аяқ жолдарға гидрооқшаулаудың жанасқан жерлеріндегі төсемнің жіктерін салу және оларды шайырмен құю;</w:t>
      </w:r>
    </w:p>
    <w:bookmarkEnd w:id="249"/>
    <w:bookmarkStart w:name="z256" w:id="250"/>
    <w:p>
      <w:pPr>
        <w:spacing w:after="0"/>
        <w:ind w:left="0"/>
        <w:jc w:val="both"/>
      </w:pPr>
      <w:r>
        <w:rPr>
          <w:rFonts w:ascii="Times New Roman"/>
          <w:b w:val="false"/>
          <w:i w:val="false"/>
          <w:color w:val="000000"/>
          <w:sz w:val="28"/>
        </w:rPr>
        <w:t>
      су бұрғыш түтіктердегі оқшаулануды жөндеу;</w:t>
      </w:r>
    </w:p>
    <w:bookmarkEnd w:id="250"/>
    <w:bookmarkStart w:name="z257" w:id="251"/>
    <w:p>
      <w:pPr>
        <w:spacing w:after="0"/>
        <w:ind w:left="0"/>
        <w:jc w:val="both"/>
      </w:pPr>
      <w:r>
        <w:rPr>
          <w:rFonts w:ascii="Times New Roman"/>
          <w:b w:val="false"/>
          <w:i w:val="false"/>
          <w:color w:val="000000"/>
          <w:sz w:val="28"/>
        </w:rPr>
        <w:t>
      10 сантиметрден асатын отыру кезінде үйінділері бар көпірмен жанасқан тораптарды жөндеу (шағылтасты себу арқылы қосымша төсемнің есебінен тегістеу);</w:t>
      </w:r>
    </w:p>
    <w:bookmarkEnd w:id="251"/>
    <w:bookmarkStart w:name="z258" w:id="252"/>
    <w:p>
      <w:pPr>
        <w:spacing w:after="0"/>
        <w:ind w:left="0"/>
        <w:jc w:val="both"/>
      </w:pPr>
      <w:r>
        <w:rPr>
          <w:rFonts w:ascii="Times New Roman"/>
          <w:b w:val="false"/>
          <w:i w:val="false"/>
          <w:color w:val="000000"/>
          <w:sz w:val="28"/>
        </w:rPr>
        <w:t>
      үйінділері бар жанасқан шеткі аяқ жолдардың тақталарын алмастыру;</w:t>
      </w:r>
    </w:p>
    <w:bookmarkEnd w:id="252"/>
    <w:bookmarkStart w:name="z259" w:id="253"/>
    <w:p>
      <w:pPr>
        <w:spacing w:after="0"/>
        <w:ind w:left="0"/>
        <w:jc w:val="both"/>
      </w:pPr>
      <w:r>
        <w:rPr>
          <w:rFonts w:ascii="Times New Roman"/>
          <w:b w:val="false"/>
          <w:i w:val="false"/>
          <w:color w:val="000000"/>
          <w:sz w:val="28"/>
        </w:rPr>
        <w:t>
      жол жамылғысын қалпына келтіру арқылы ауыспалы тақталардың жеке ығысуын жою;</w:t>
      </w:r>
    </w:p>
    <w:bookmarkEnd w:id="253"/>
    <w:bookmarkStart w:name="z260" w:id="254"/>
    <w:p>
      <w:pPr>
        <w:spacing w:after="0"/>
        <w:ind w:left="0"/>
        <w:jc w:val="both"/>
      </w:pPr>
      <w:r>
        <w:rPr>
          <w:rFonts w:ascii="Times New Roman"/>
          <w:b w:val="false"/>
          <w:i w:val="false"/>
          <w:color w:val="000000"/>
          <w:sz w:val="28"/>
        </w:rPr>
        <w:t>
      тақталарды ашу арқылы оларды жуу кезінде ауыспалы тақталардың астына топырақ себу;</w:t>
      </w:r>
    </w:p>
    <w:bookmarkEnd w:id="254"/>
    <w:bookmarkStart w:name="z261" w:id="255"/>
    <w:p>
      <w:pPr>
        <w:spacing w:after="0"/>
        <w:ind w:left="0"/>
        <w:jc w:val="both"/>
      </w:pPr>
      <w:r>
        <w:rPr>
          <w:rFonts w:ascii="Times New Roman"/>
          <w:b w:val="false"/>
          <w:i w:val="false"/>
          <w:color w:val="000000"/>
          <w:sz w:val="28"/>
        </w:rPr>
        <w:t>
      болаттан жасалған элементтері бар ақаулық жіктердің бөлшектерін жекелеп алмастыру;</w:t>
      </w:r>
    </w:p>
    <w:bookmarkEnd w:id="255"/>
    <w:bookmarkStart w:name="z262" w:id="256"/>
    <w:p>
      <w:pPr>
        <w:spacing w:after="0"/>
        <w:ind w:left="0"/>
        <w:jc w:val="both"/>
      </w:pPr>
      <w:r>
        <w:rPr>
          <w:rFonts w:ascii="Times New Roman"/>
          <w:b w:val="false"/>
          <w:i w:val="false"/>
          <w:color w:val="000000"/>
          <w:sz w:val="28"/>
        </w:rPr>
        <w:t>
      жұмыстар жол жамылғысы деңгейінде орындалған кезде шайырлы және резеңке толтыратындары бар жабық типті ақаулық жіктерді алмастыру;</w:t>
      </w:r>
    </w:p>
    <w:bookmarkEnd w:id="256"/>
    <w:bookmarkStart w:name="z263" w:id="257"/>
    <w:p>
      <w:pPr>
        <w:spacing w:after="0"/>
        <w:ind w:left="0"/>
        <w:jc w:val="both"/>
      </w:pPr>
      <w:r>
        <w:rPr>
          <w:rFonts w:ascii="Times New Roman"/>
          <w:b w:val="false"/>
          <w:i w:val="false"/>
          <w:color w:val="000000"/>
          <w:sz w:val="28"/>
        </w:rPr>
        <w:t>
      аяқ жолдардың ақаулық жіктерді алмастыру;</w:t>
      </w:r>
    </w:p>
    <w:bookmarkEnd w:id="257"/>
    <w:bookmarkStart w:name="z264" w:id="258"/>
    <w:p>
      <w:pPr>
        <w:spacing w:after="0"/>
        <w:ind w:left="0"/>
        <w:jc w:val="both"/>
      </w:pPr>
      <w:r>
        <w:rPr>
          <w:rFonts w:ascii="Times New Roman"/>
          <w:b w:val="false"/>
          <w:i w:val="false"/>
          <w:color w:val="000000"/>
          <w:sz w:val="28"/>
        </w:rPr>
        <w:t>
      аяқ жолдардың төсемдерін тегістеу, жаңа төсемді салу;</w:t>
      </w:r>
    </w:p>
    <w:bookmarkEnd w:id="258"/>
    <w:bookmarkStart w:name="z265" w:id="259"/>
    <w:p>
      <w:pPr>
        <w:spacing w:after="0"/>
        <w:ind w:left="0"/>
        <w:jc w:val="both"/>
      </w:pPr>
      <w:r>
        <w:rPr>
          <w:rFonts w:ascii="Times New Roman"/>
          <w:b w:val="false"/>
          <w:i w:val="false"/>
          <w:color w:val="000000"/>
          <w:sz w:val="28"/>
        </w:rPr>
        <w:t>
      аяқ жолдардың блоктарындағы жалпақ саңылаулардың шұңқырларын бітеу, аяқ жолдардың алдын қорғау төсемімен өндеу;</w:t>
      </w:r>
    </w:p>
    <w:bookmarkEnd w:id="259"/>
    <w:bookmarkStart w:name="z266" w:id="260"/>
    <w:p>
      <w:pPr>
        <w:spacing w:after="0"/>
        <w:ind w:left="0"/>
        <w:jc w:val="both"/>
      </w:pPr>
      <w:r>
        <w:rPr>
          <w:rFonts w:ascii="Times New Roman"/>
          <w:b w:val="false"/>
          <w:i w:val="false"/>
          <w:color w:val="000000"/>
          <w:sz w:val="28"/>
        </w:rPr>
        <w:t>
      аяқ жолдардың блоктарындағы жеке сынықтар мен жарықшақтарды жою;</w:t>
      </w:r>
    </w:p>
    <w:bookmarkEnd w:id="260"/>
    <w:bookmarkStart w:name="z267" w:id="261"/>
    <w:p>
      <w:pPr>
        <w:spacing w:after="0"/>
        <w:ind w:left="0"/>
        <w:jc w:val="both"/>
      </w:pPr>
      <w:r>
        <w:rPr>
          <w:rFonts w:ascii="Times New Roman"/>
          <w:b w:val="false"/>
          <w:i w:val="false"/>
          <w:color w:val="000000"/>
          <w:sz w:val="28"/>
        </w:rPr>
        <w:t>
      аяқ жолдардың блоктарындағы жапсарларды басу және оқшаулау;</w:t>
      </w:r>
    </w:p>
    <w:bookmarkEnd w:id="261"/>
    <w:bookmarkStart w:name="z268" w:id="262"/>
    <w:p>
      <w:pPr>
        <w:spacing w:after="0"/>
        <w:ind w:left="0"/>
        <w:jc w:val="both"/>
      </w:pPr>
      <w:r>
        <w:rPr>
          <w:rFonts w:ascii="Times New Roman"/>
          <w:b w:val="false"/>
          <w:i w:val="false"/>
          <w:color w:val="000000"/>
          <w:sz w:val="28"/>
        </w:rPr>
        <w:t>
      аяқ жолдардың қалпына келтіру, жеке бұзылған блоктарды күшейту немесе алмастыру;</w:t>
      </w:r>
    </w:p>
    <w:bookmarkEnd w:id="262"/>
    <w:bookmarkStart w:name="z269" w:id="263"/>
    <w:p>
      <w:pPr>
        <w:spacing w:after="0"/>
        <w:ind w:left="0"/>
        <w:jc w:val="both"/>
      </w:pPr>
      <w:r>
        <w:rPr>
          <w:rFonts w:ascii="Times New Roman"/>
          <w:b w:val="false"/>
          <w:i w:val="false"/>
          <w:color w:val="000000"/>
          <w:sz w:val="28"/>
        </w:rPr>
        <w:t>
      аяқ жолдардың тақталарының сынған жерлерін жою;</w:t>
      </w:r>
    </w:p>
    <w:bookmarkEnd w:id="263"/>
    <w:bookmarkStart w:name="z270" w:id="264"/>
    <w:p>
      <w:pPr>
        <w:spacing w:after="0"/>
        <w:ind w:left="0"/>
        <w:jc w:val="both"/>
      </w:pPr>
      <w:r>
        <w:rPr>
          <w:rFonts w:ascii="Times New Roman"/>
          <w:b w:val="false"/>
          <w:i w:val="false"/>
          <w:color w:val="000000"/>
          <w:sz w:val="28"/>
        </w:rPr>
        <w:t>
      оқшау жерлерді салу немесе аяқ жолдарға асфальт-бетон төсеу;</w:t>
      </w:r>
    </w:p>
    <w:bookmarkEnd w:id="264"/>
    <w:bookmarkStart w:name="z271" w:id="265"/>
    <w:p>
      <w:pPr>
        <w:spacing w:after="0"/>
        <w:ind w:left="0"/>
        <w:jc w:val="both"/>
      </w:pPr>
      <w:r>
        <w:rPr>
          <w:rFonts w:ascii="Times New Roman"/>
          <w:b w:val="false"/>
          <w:i w:val="false"/>
          <w:color w:val="000000"/>
          <w:sz w:val="28"/>
        </w:rPr>
        <w:t>
      жеке секцияларды жөндеу, сүйеніштердің жеке тіректерінің анкерлерін күшейту;</w:t>
      </w:r>
    </w:p>
    <w:bookmarkEnd w:id="265"/>
    <w:bookmarkStart w:name="z272" w:id="266"/>
    <w:p>
      <w:pPr>
        <w:spacing w:after="0"/>
        <w:ind w:left="0"/>
        <w:jc w:val="both"/>
      </w:pPr>
      <w:r>
        <w:rPr>
          <w:rFonts w:ascii="Times New Roman"/>
          <w:b w:val="false"/>
          <w:i w:val="false"/>
          <w:color w:val="000000"/>
          <w:sz w:val="28"/>
        </w:rPr>
        <w:t>
      барлық ұзындығында немесе көпір құрылысы ұзындығының бөлігінде сүйеніштерді алмастыру;</w:t>
      </w:r>
    </w:p>
    <w:bookmarkEnd w:id="266"/>
    <w:bookmarkStart w:name="z273" w:id="267"/>
    <w:p>
      <w:pPr>
        <w:spacing w:after="0"/>
        <w:ind w:left="0"/>
        <w:jc w:val="both"/>
      </w:pPr>
      <w:r>
        <w:rPr>
          <w:rFonts w:ascii="Times New Roman"/>
          <w:b w:val="false"/>
          <w:i w:val="false"/>
          <w:color w:val="000000"/>
          <w:sz w:val="28"/>
        </w:rPr>
        <w:t>
      барлық ұзындығында сүйеніштерді сырлау;</w:t>
      </w:r>
    </w:p>
    <w:bookmarkEnd w:id="267"/>
    <w:bookmarkStart w:name="z274" w:id="268"/>
    <w:p>
      <w:pPr>
        <w:spacing w:after="0"/>
        <w:ind w:left="0"/>
        <w:jc w:val="both"/>
      </w:pPr>
      <w:r>
        <w:rPr>
          <w:rFonts w:ascii="Times New Roman"/>
          <w:b w:val="false"/>
          <w:i w:val="false"/>
          <w:color w:val="000000"/>
          <w:sz w:val="28"/>
        </w:rPr>
        <w:t>
      жаңа анкерлері бар сүйеніштердің тіректеріндегі бекіткіштердің тораптарын алмастыру;</w:t>
      </w:r>
    </w:p>
    <w:bookmarkEnd w:id="268"/>
    <w:bookmarkStart w:name="z275" w:id="269"/>
    <w:p>
      <w:pPr>
        <w:spacing w:after="0"/>
        <w:ind w:left="0"/>
        <w:jc w:val="both"/>
      </w:pPr>
      <w:r>
        <w:rPr>
          <w:rFonts w:ascii="Times New Roman"/>
          <w:b w:val="false"/>
          <w:i w:val="false"/>
          <w:color w:val="000000"/>
          <w:sz w:val="28"/>
        </w:rPr>
        <w:t>
      көпірлерде жеңіл жөндеу жұмыстарын орындау (төсемелерін, арқалық торларын, жеке тораптарын және элементтерін ауыстыру, жер жамылғысымен жанасқан қалауын түзету және тағы басқалары);</w:t>
      </w:r>
    </w:p>
    <w:bookmarkEnd w:id="269"/>
    <w:bookmarkStart w:name="z276" w:id="270"/>
    <w:p>
      <w:pPr>
        <w:spacing w:after="0"/>
        <w:ind w:left="0"/>
        <w:jc w:val="both"/>
      </w:pPr>
      <w:r>
        <w:rPr>
          <w:rFonts w:ascii="Times New Roman"/>
          <w:b w:val="false"/>
          <w:i w:val="false"/>
          <w:color w:val="000000"/>
          <w:sz w:val="28"/>
        </w:rPr>
        <w:t>
      алдын ала-кернеулі темір-бетон және темір аралық құрылыстардың құрылыс көтермесін бақылау;</w:t>
      </w:r>
    </w:p>
    <w:bookmarkEnd w:id="270"/>
    <w:bookmarkStart w:name="z277" w:id="271"/>
    <w:p>
      <w:pPr>
        <w:spacing w:after="0"/>
        <w:ind w:left="0"/>
        <w:jc w:val="both"/>
      </w:pPr>
      <w:r>
        <w:rPr>
          <w:rFonts w:ascii="Times New Roman"/>
          <w:b w:val="false"/>
          <w:i w:val="false"/>
          <w:color w:val="000000"/>
          <w:sz w:val="28"/>
        </w:rPr>
        <w:t>
      көпірдің жүру бөлігіндегі төсемді қалпына келтіру немесе алмастыру;</w:t>
      </w:r>
    </w:p>
    <w:bookmarkEnd w:id="271"/>
    <w:bookmarkStart w:name="z278" w:id="272"/>
    <w:p>
      <w:pPr>
        <w:spacing w:after="0"/>
        <w:ind w:left="0"/>
        <w:jc w:val="both"/>
      </w:pPr>
      <w:r>
        <w:rPr>
          <w:rFonts w:ascii="Times New Roman"/>
          <w:b w:val="false"/>
          <w:i w:val="false"/>
          <w:color w:val="000000"/>
          <w:sz w:val="28"/>
        </w:rPr>
        <w:t>
      аяқ жолдардың блоктарындағы жіктерді басу, аяқ жолдарына төсемдер салу;</w:t>
      </w:r>
    </w:p>
    <w:bookmarkEnd w:id="272"/>
    <w:bookmarkStart w:name="z279" w:id="273"/>
    <w:p>
      <w:pPr>
        <w:spacing w:after="0"/>
        <w:ind w:left="0"/>
        <w:jc w:val="both"/>
      </w:pPr>
      <w:r>
        <w:rPr>
          <w:rFonts w:ascii="Times New Roman"/>
          <w:b w:val="false"/>
          <w:i w:val="false"/>
          <w:color w:val="000000"/>
          <w:sz w:val="28"/>
        </w:rPr>
        <w:t>
      қоршауларды жөндеу немесе қайта жаңарту;</w:t>
      </w:r>
    </w:p>
    <w:bookmarkEnd w:id="273"/>
    <w:bookmarkStart w:name="z280" w:id="274"/>
    <w:p>
      <w:pPr>
        <w:spacing w:after="0"/>
        <w:ind w:left="0"/>
        <w:jc w:val="both"/>
      </w:pPr>
      <w:r>
        <w:rPr>
          <w:rFonts w:ascii="Times New Roman"/>
          <w:b w:val="false"/>
          <w:i w:val="false"/>
          <w:color w:val="000000"/>
          <w:sz w:val="28"/>
        </w:rPr>
        <w:t>
      материалдар мен құрылымдарды алмастыру арқылы ақаулық жіктерді жөндеу;</w:t>
      </w:r>
    </w:p>
    <w:bookmarkEnd w:id="274"/>
    <w:bookmarkStart w:name="z281" w:id="275"/>
    <w:p>
      <w:pPr>
        <w:spacing w:after="0"/>
        <w:ind w:left="0"/>
        <w:jc w:val="both"/>
      </w:pPr>
      <w:r>
        <w:rPr>
          <w:rFonts w:ascii="Times New Roman"/>
          <w:b w:val="false"/>
          <w:i w:val="false"/>
          <w:color w:val="000000"/>
          <w:sz w:val="28"/>
        </w:rPr>
        <w:t>
      гидрооқшаулауды жөндеу;</w:t>
      </w:r>
    </w:p>
    <w:bookmarkEnd w:id="275"/>
    <w:bookmarkStart w:name="z282" w:id="276"/>
    <w:p>
      <w:pPr>
        <w:spacing w:after="0"/>
        <w:ind w:left="0"/>
        <w:jc w:val="both"/>
      </w:pPr>
      <w:r>
        <w:rPr>
          <w:rFonts w:ascii="Times New Roman"/>
          <w:b w:val="false"/>
          <w:i w:val="false"/>
          <w:color w:val="000000"/>
          <w:sz w:val="28"/>
        </w:rPr>
        <w:t>
      аяқ жолдарды, сүйеніштерді, жиектастарды жөндеу және алмастыру;</w:t>
      </w:r>
    </w:p>
    <w:bookmarkEnd w:id="276"/>
    <w:bookmarkStart w:name="z283" w:id="277"/>
    <w:p>
      <w:pPr>
        <w:spacing w:after="0"/>
        <w:ind w:left="0"/>
        <w:jc w:val="both"/>
      </w:pPr>
      <w:r>
        <w:rPr>
          <w:rFonts w:ascii="Times New Roman"/>
          <w:b w:val="false"/>
          <w:i w:val="false"/>
          <w:color w:val="000000"/>
          <w:sz w:val="28"/>
        </w:rPr>
        <w:t>
      көпірдің жүру бөлігіндегі судың бұрылуын жақсарту, су бұрғыш түтіктер мен терезелерді алмастыру;</w:t>
      </w:r>
    </w:p>
    <w:bookmarkEnd w:id="277"/>
    <w:bookmarkStart w:name="z284" w:id="278"/>
    <w:p>
      <w:pPr>
        <w:spacing w:after="0"/>
        <w:ind w:left="0"/>
        <w:jc w:val="both"/>
      </w:pPr>
      <w:r>
        <w:rPr>
          <w:rFonts w:ascii="Times New Roman"/>
          <w:b w:val="false"/>
          <w:i w:val="false"/>
          <w:color w:val="000000"/>
          <w:sz w:val="28"/>
        </w:rPr>
        <w:t>
      темір-бетон құрылымдарының алдыңғы бетін гидрооқшаулауды, басты арқалықтардың бетін сырлау;</w:t>
      </w:r>
    </w:p>
    <w:bookmarkEnd w:id="278"/>
    <w:bookmarkStart w:name="z285" w:id="279"/>
    <w:p>
      <w:pPr>
        <w:spacing w:after="0"/>
        <w:ind w:left="0"/>
        <w:jc w:val="both"/>
      </w:pPr>
      <w:r>
        <w:rPr>
          <w:rFonts w:ascii="Times New Roman"/>
          <w:b w:val="false"/>
          <w:i w:val="false"/>
          <w:color w:val="000000"/>
          <w:sz w:val="28"/>
        </w:rPr>
        <w:t>
      жарықшақтарды беттік герметизациялау, қуыстарды, сынықтарды бітеу, көпірдің темір-бетон элементтерінің қорғау қабатын қалпына келтіру;</w:t>
      </w:r>
    </w:p>
    <w:bookmarkEnd w:id="279"/>
    <w:bookmarkStart w:name="z286" w:id="280"/>
    <w:p>
      <w:pPr>
        <w:spacing w:after="0"/>
        <w:ind w:left="0"/>
        <w:jc w:val="both"/>
      </w:pPr>
      <w:r>
        <w:rPr>
          <w:rFonts w:ascii="Times New Roman"/>
          <w:b w:val="false"/>
          <w:i w:val="false"/>
          <w:color w:val="000000"/>
          <w:sz w:val="28"/>
        </w:rPr>
        <w:t>
      темір аралық құрылыстарды тегіс сырлау;</w:t>
      </w:r>
    </w:p>
    <w:bookmarkEnd w:id="280"/>
    <w:bookmarkStart w:name="z287" w:id="281"/>
    <w:p>
      <w:pPr>
        <w:spacing w:after="0"/>
        <w:ind w:left="0"/>
        <w:jc w:val="both"/>
      </w:pPr>
      <w:r>
        <w:rPr>
          <w:rFonts w:ascii="Times New Roman"/>
          <w:b w:val="false"/>
          <w:i w:val="false"/>
          <w:color w:val="000000"/>
          <w:sz w:val="28"/>
        </w:rPr>
        <w:t>
      арқалықтардың бір-бірімен байланысуын қалпына келтіру;</w:t>
      </w:r>
    </w:p>
    <w:bookmarkEnd w:id="281"/>
    <w:bookmarkStart w:name="z288" w:id="282"/>
    <w:p>
      <w:pPr>
        <w:spacing w:after="0"/>
        <w:ind w:left="0"/>
        <w:jc w:val="both"/>
      </w:pPr>
      <w:r>
        <w:rPr>
          <w:rFonts w:ascii="Times New Roman"/>
          <w:b w:val="false"/>
          <w:i w:val="false"/>
          <w:color w:val="000000"/>
          <w:sz w:val="28"/>
        </w:rPr>
        <w:t>
      құрғатқыш пен су бұрғышты, өтпелі тақталарды алмастыру арқылы көпірдің үйіндімен жанасқан жерін жөндеу;</w:t>
      </w:r>
    </w:p>
    <w:bookmarkEnd w:id="282"/>
    <w:bookmarkStart w:name="z289" w:id="283"/>
    <w:p>
      <w:pPr>
        <w:spacing w:after="0"/>
        <w:ind w:left="0"/>
        <w:jc w:val="both"/>
      </w:pPr>
      <w:r>
        <w:rPr>
          <w:rFonts w:ascii="Times New Roman"/>
          <w:b w:val="false"/>
          <w:i w:val="false"/>
          <w:color w:val="000000"/>
          <w:sz w:val="28"/>
        </w:rPr>
        <w:t>
      жер төсемі және реттеу құрылыстары жиектерінің бекіткіштерін жөндеу;</w:t>
      </w:r>
    </w:p>
    <w:bookmarkEnd w:id="283"/>
    <w:bookmarkStart w:name="z290" w:id="284"/>
    <w:p>
      <w:pPr>
        <w:spacing w:after="0"/>
        <w:ind w:left="0"/>
        <w:jc w:val="both"/>
      </w:pPr>
      <w:r>
        <w:rPr>
          <w:rFonts w:ascii="Times New Roman"/>
          <w:b w:val="false"/>
          <w:i w:val="false"/>
          <w:color w:val="000000"/>
          <w:sz w:val="28"/>
        </w:rPr>
        <w:t>
      жиектер мен реттеу құрылыстарының шұңқырларын жою;</w:t>
      </w:r>
    </w:p>
    <w:bookmarkEnd w:id="284"/>
    <w:bookmarkStart w:name="z291" w:id="285"/>
    <w:p>
      <w:pPr>
        <w:spacing w:after="0"/>
        <w:ind w:left="0"/>
        <w:jc w:val="both"/>
      </w:pPr>
      <w:r>
        <w:rPr>
          <w:rFonts w:ascii="Times New Roman"/>
          <w:b w:val="false"/>
          <w:i w:val="false"/>
          <w:color w:val="000000"/>
          <w:sz w:val="28"/>
        </w:rPr>
        <w:t>
      темір аралық құрылыстардың жеке элементтерін күшейту, алмаспайтын фермалары бар көпірлерде торлардың элементтерін түзету;</w:t>
      </w:r>
    </w:p>
    <w:bookmarkEnd w:id="285"/>
    <w:bookmarkStart w:name="z292" w:id="286"/>
    <w:p>
      <w:pPr>
        <w:spacing w:after="0"/>
        <w:ind w:left="0"/>
        <w:jc w:val="both"/>
      </w:pPr>
      <w:r>
        <w:rPr>
          <w:rFonts w:ascii="Times New Roman"/>
          <w:b w:val="false"/>
          <w:i w:val="false"/>
          <w:color w:val="000000"/>
          <w:sz w:val="28"/>
        </w:rPr>
        <w:t>
      аса төзімді бұрандамалардағы тойтармаларды алмастыру;</w:t>
      </w:r>
    </w:p>
    <w:bookmarkEnd w:id="286"/>
    <w:bookmarkStart w:name="z293" w:id="287"/>
    <w:p>
      <w:pPr>
        <w:spacing w:after="0"/>
        <w:ind w:left="0"/>
        <w:jc w:val="both"/>
      </w:pPr>
      <w:r>
        <w:rPr>
          <w:rFonts w:ascii="Times New Roman"/>
          <w:b w:val="false"/>
          <w:i w:val="false"/>
          <w:color w:val="000000"/>
          <w:sz w:val="28"/>
        </w:rPr>
        <w:t>
      тірек бөліктерінің жобалық қалпын жөндеу және қалпына келтіру;</w:t>
      </w:r>
    </w:p>
    <w:bookmarkEnd w:id="287"/>
    <w:bookmarkStart w:name="z294" w:id="288"/>
    <w:p>
      <w:pPr>
        <w:spacing w:after="0"/>
        <w:ind w:left="0"/>
        <w:jc w:val="both"/>
      </w:pPr>
      <w:r>
        <w:rPr>
          <w:rFonts w:ascii="Times New Roman"/>
          <w:b w:val="false"/>
          <w:i w:val="false"/>
          <w:color w:val="000000"/>
          <w:sz w:val="28"/>
        </w:rPr>
        <w:t>
      тіреу алаңдарындағы ағындыларды жөндеу және қалпына келтіру;</w:t>
      </w:r>
    </w:p>
    <w:bookmarkEnd w:id="288"/>
    <w:bookmarkStart w:name="z295" w:id="289"/>
    <w:p>
      <w:pPr>
        <w:spacing w:after="0"/>
        <w:ind w:left="0"/>
        <w:jc w:val="both"/>
      </w:pPr>
      <w:r>
        <w:rPr>
          <w:rFonts w:ascii="Times New Roman"/>
          <w:b w:val="false"/>
          <w:i w:val="false"/>
          <w:color w:val="000000"/>
          <w:sz w:val="28"/>
        </w:rPr>
        <w:t>
      қаптау жіктерін сөгу, жарықшақтарға ерітінділерді егу;</w:t>
      </w:r>
    </w:p>
    <w:bookmarkEnd w:id="289"/>
    <w:bookmarkStart w:name="z296" w:id="290"/>
    <w:p>
      <w:pPr>
        <w:spacing w:after="0"/>
        <w:ind w:left="0"/>
        <w:jc w:val="both"/>
      </w:pPr>
      <w:r>
        <w:rPr>
          <w:rFonts w:ascii="Times New Roman"/>
          <w:b w:val="false"/>
          <w:i w:val="false"/>
          <w:color w:val="000000"/>
          <w:sz w:val="28"/>
        </w:rPr>
        <w:t>
      аралық құрылыстар мен тіректердің көру құрылғыларын жөндеу және қалпына келтіру;</w:t>
      </w:r>
    </w:p>
    <w:bookmarkEnd w:id="290"/>
    <w:bookmarkStart w:name="z297" w:id="291"/>
    <w:p>
      <w:pPr>
        <w:spacing w:after="0"/>
        <w:ind w:left="0"/>
        <w:jc w:val="both"/>
      </w:pPr>
      <w:r>
        <w:rPr>
          <w:rFonts w:ascii="Times New Roman"/>
          <w:b w:val="false"/>
          <w:i w:val="false"/>
          <w:color w:val="000000"/>
          <w:sz w:val="28"/>
        </w:rPr>
        <w:t>
      тіректерді жөндеу;</w:t>
      </w:r>
    </w:p>
    <w:bookmarkEnd w:id="291"/>
    <w:bookmarkStart w:name="z298" w:id="292"/>
    <w:p>
      <w:pPr>
        <w:spacing w:after="0"/>
        <w:ind w:left="0"/>
        <w:jc w:val="both"/>
      </w:pPr>
      <w:r>
        <w:rPr>
          <w:rFonts w:ascii="Times New Roman"/>
          <w:b w:val="false"/>
          <w:i w:val="false"/>
          <w:color w:val="000000"/>
          <w:sz w:val="28"/>
        </w:rPr>
        <w:t>
      темір-бетон аралық құрылыстардың шығып тұрған жерлеріндегі тірек бөліктерін күшейту;</w:t>
      </w:r>
    </w:p>
    <w:bookmarkEnd w:id="292"/>
    <w:bookmarkStart w:name="z299" w:id="293"/>
    <w:p>
      <w:pPr>
        <w:spacing w:after="0"/>
        <w:ind w:left="0"/>
        <w:jc w:val="both"/>
      </w:pPr>
      <w:r>
        <w:rPr>
          <w:rFonts w:ascii="Times New Roman"/>
          <w:b w:val="false"/>
          <w:i w:val="false"/>
          <w:color w:val="000000"/>
          <w:sz w:val="28"/>
        </w:rPr>
        <w:t>
      құбырлардың жеке буындары мен бастарын алмастыру немесе жөндеу, оқшаулануы мен жапсарларын түзету;</w:t>
      </w:r>
    </w:p>
    <w:bookmarkEnd w:id="293"/>
    <w:bookmarkStart w:name="z300" w:id="294"/>
    <w:p>
      <w:pPr>
        <w:spacing w:after="0"/>
        <w:ind w:left="0"/>
        <w:jc w:val="both"/>
      </w:pPr>
      <w:r>
        <w:rPr>
          <w:rFonts w:ascii="Times New Roman"/>
          <w:b w:val="false"/>
          <w:i w:val="false"/>
          <w:color w:val="000000"/>
          <w:sz w:val="28"/>
        </w:rPr>
        <w:t>
      сүйеу қабырғаларын, бекіту және реттеу құрылыстарын жөндеу, галереялар мен бастырмаларды, сондай-ақ, олардың жеке элементтерін алмастыру;</w:t>
      </w:r>
    </w:p>
    <w:bookmarkEnd w:id="294"/>
    <w:bookmarkStart w:name="z301" w:id="295"/>
    <w:p>
      <w:pPr>
        <w:spacing w:after="0"/>
        <w:ind w:left="0"/>
        <w:jc w:val="both"/>
      </w:pPr>
      <w:r>
        <w:rPr>
          <w:rFonts w:ascii="Times New Roman"/>
          <w:b w:val="false"/>
          <w:i w:val="false"/>
          <w:color w:val="000000"/>
          <w:sz w:val="28"/>
        </w:rPr>
        <w:t>
      4) қозғалысты ұйымдастыру объектілері, байланыс, жарықтандыру, жолдарды салу мен жайластыру бойынша:</w:t>
      </w:r>
    </w:p>
    <w:bookmarkEnd w:id="295"/>
    <w:bookmarkStart w:name="z302" w:id="296"/>
    <w:p>
      <w:pPr>
        <w:spacing w:after="0"/>
        <w:ind w:left="0"/>
        <w:jc w:val="both"/>
      </w:pPr>
      <w:r>
        <w:rPr>
          <w:rFonts w:ascii="Times New Roman"/>
          <w:b w:val="false"/>
          <w:i w:val="false"/>
          <w:color w:val="000000"/>
          <w:sz w:val="28"/>
        </w:rPr>
        <w:t>
      жол учаскелеріндегі қолданыстағы аяқ жолдарды, жаяу жүргіншілер жолдарын және арық жүйесін жөндеу және салу;</w:t>
      </w:r>
    </w:p>
    <w:bookmarkEnd w:id="296"/>
    <w:bookmarkStart w:name="z303" w:id="297"/>
    <w:p>
      <w:pPr>
        <w:spacing w:after="0"/>
        <w:ind w:left="0"/>
        <w:jc w:val="both"/>
      </w:pPr>
      <w:r>
        <w:rPr>
          <w:rFonts w:ascii="Times New Roman"/>
          <w:b w:val="false"/>
          <w:i w:val="false"/>
          <w:color w:val="000000"/>
          <w:sz w:val="28"/>
        </w:rPr>
        <w:t>
      жаңа жеке қоршауларды салу, жөнделетін учаскелерде жаңа жол белгілерін және сілтеме құрылыстарын орнату және ауыстыру (қалпына келтіру), жеке айрықтарды, автокөлік тұрақтарын сәулеттік безендіруді және абаттандыруды қоса алғанда, қоршауларды жөндеу;</w:t>
      </w:r>
    </w:p>
    <w:bookmarkEnd w:id="297"/>
    <w:bookmarkStart w:name="z304" w:id="298"/>
    <w:p>
      <w:pPr>
        <w:spacing w:after="0"/>
        <w:ind w:left="0"/>
        <w:jc w:val="both"/>
      </w:pPr>
      <w:r>
        <w:rPr>
          <w:rFonts w:ascii="Times New Roman"/>
          <w:b w:val="false"/>
          <w:i w:val="false"/>
          <w:color w:val="000000"/>
          <w:sz w:val="28"/>
        </w:rPr>
        <w:t>
      өткел жолдарын жөндеу;</w:t>
      </w:r>
    </w:p>
    <w:bookmarkEnd w:id="298"/>
    <w:bookmarkStart w:name="z305" w:id="299"/>
    <w:p>
      <w:pPr>
        <w:spacing w:after="0"/>
        <w:ind w:left="0"/>
        <w:jc w:val="both"/>
      </w:pPr>
      <w:r>
        <w:rPr>
          <w:rFonts w:ascii="Times New Roman"/>
          <w:b w:val="false"/>
          <w:i w:val="false"/>
          <w:color w:val="000000"/>
          <w:sz w:val="28"/>
        </w:rPr>
        <w:t>
      сигнализацияны, жол қозғалысын ұйымдастыру объектілерін (бағдаршамдар, электронды және жол белгілері, ақпараттық таблолар), байланыс және жарықтандыру құралдарын жөндеу және салу;</w:t>
      </w:r>
    </w:p>
    <w:bookmarkEnd w:id="299"/>
    <w:bookmarkStart w:name="z306" w:id="300"/>
    <w:p>
      <w:pPr>
        <w:spacing w:after="0"/>
        <w:ind w:left="0"/>
        <w:jc w:val="both"/>
      </w:pPr>
      <w:r>
        <w:rPr>
          <w:rFonts w:ascii="Times New Roman"/>
          <w:b w:val="false"/>
          <w:i w:val="false"/>
          <w:color w:val="000000"/>
          <w:sz w:val="28"/>
        </w:rPr>
        <w:t>
      автомобиль жолдарының ақпараттық жүйелерін және кешендерін, жеке жобалау белгілері мен таблоларын, жол қозғалысын диспетчерлік және автоматтық басқару элементтері мен жүйелерін; ауыспалы ақпараты бар автономды және дистанциялық басқару белгілері мен таблоларын, бағдаршам объектілерін қалпына келтіру;</w:t>
      </w:r>
    </w:p>
    <w:bookmarkEnd w:id="300"/>
    <w:bookmarkStart w:name="z307" w:id="301"/>
    <w:p>
      <w:pPr>
        <w:spacing w:after="0"/>
        <w:ind w:left="0"/>
        <w:jc w:val="both"/>
      </w:pPr>
      <w:r>
        <w:rPr>
          <w:rFonts w:ascii="Times New Roman"/>
          <w:b w:val="false"/>
          <w:i w:val="false"/>
          <w:color w:val="000000"/>
          <w:sz w:val="28"/>
        </w:rPr>
        <w:t>
      автожолдарды (автопавильондар, тіреу қабырғалары, ақпараттық панно және басқа құрылыстар) салу элементтерін жөндеу.</w:t>
      </w:r>
    </w:p>
    <w:bookmarkEnd w:id="301"/>
    <w:bookmarkStart w:name="z308" w:id="302"/>
    <w:p>
      <w:pPr>
        <w:spacing w:after="0"/>
        <w:ind w:left="0"/>
        <w:jc w:val="left"/>
      </w:pPr>
      <w:r>
        <w:rPr>
          <w:rFonts w:ascii="Times New Roman"/>
          <w:b/>
          <w:i w:val="false"/>
          <w:color w:val="000000"/>
        </w:rPr>
        <w:t xml:space="preserve"> 5. Көшелер мен ондағы құрылыстарды күрделі жөндеу</w:t>
      </w:r>
    </w:p>
    <w:bookmarkEnd w:id="302"/>
    <w:bookmarkStart w:name="z309" w:id="303"/>
    <w:p>
      <w:pPr>
        <w:spacing w:after="0"/>
        <w:ind w:left="0"/>
        <w:jc w:val="both"/>
      </w:pPr>
      <w:r>
        <w:rPr>
          <w:rFonts w:ascii="Times New Roman"/>
          <w:b w:val="false"/>
          <w:i w:val="false"/>
          <w:color w:val="000000"/>
          <w:sz w:val="28"/>
        </w:rPr>
        <w:t>
      28. Автомобиль жолдарын күрделі жөндеу жолдың және ондағы құрылыстардың көліктік-пайдалану жай-күйін арттыруға байланысты, атап айтқанда, қолданыстағы жолдың техникалық санатын өзгертусіз жол жамылғысы мен жол құрылыстарының мықтылығының ұлғаюымен кезеңдік жұмыстардың орындауын көздейді.</w:t>
      </w:r>
    </w:p>
    <w:bookmarkEnd w:id="303"/>
    <w:bookmarkStart w:name="z310" w:id="304"/>
    <w:p>
      <w:pPr>
        <w:spacing w:after="0"/>
        <w:ind w:left="0"/>
        <w:jc w:val="both"/>
      </w:pPr>
      <w:r>
        <w:rPr>
          <w:rFonts w:ascii="Times New Roman"/>
          <w:b w:val="false"/>
          <w:i w:val="false"/>
          <w:color w:val="000000"/>
          <w:sz w:val="28"/>
        </w:rPr>
        <w:t>
      29. Күрделі жөндеуге жататын жол учаскелері қызметтің жөндеу аралық мерзімінің негізінде және жол диагностикасының нәтижесінде белгіленеді.</w:t>
      </w:r>
    </w:p>
    <w:bookmarkEnd w:id="304"/>
    <w:bookmarkStart w:name="z311" w:id="305"/>
    <w:p>
      <w:pPr>
        <w:spacing w:after="0"/>
        <w:ind w:left="0"/>
        <w:jc w:val="both"/>
      </w:pPr>
      <w:r>
        <w:rPr>
          <w:rFonts w:ascii="Times New Roman"/>
          <w:b w:val="false"/>
          <w:i w:val="false"/>
          <w:color w:val="000000"/>
          <w:sz w:val="28"/>
        </w:rPr>
        <w:t>
      30. Автомобиль жолдары мен ондағы құрылыстардың күрделі жөндеуі кешенді орындалады – барлық объектілерге, автомобиль жолдарының құрамында тұратын, жобалық (жобалық-сметалық) құжаттамаға сәйкес күрделі жөндеуге жіберілетін, мемлекеттік сараптамадан өткен.</w:t>
      </w:r>
    </w:p>
    <w:bookmarkEnd w:id="305"/>
    <w:bookmarkStart w:name="z312" w:id="306"/>
    <w:p>
      <w:pPr>
        <w:spacing w:after="0"/>
        <w:ind w:left="0"/>
        <w:jc w:val="both"/>
      </w:pPr>
      <w:r>
        <w:rPr>
          <w:rFonts w:ascii="Times New Roman"/>
          <w:b w:val="false"/>
          <w:i w:val="false"/>
          <w:color w:val="000000"/>
          <w:sz w:val="28"/>
        </w:rPr>
        <w:t>
      31. Күрделі жөндеу кезінде жекелеген жолдарды қалай жоспарда болса, солай қапталды бойында жөнделіп жатқан жол учаскесінің жалпы ұзындығының ұзақтығы 25%-ға дейін түзетуге рұқсат беріледі.</w:t>
      </w:r>
    </w:p>
    <w:bookmarkEnd w:id="306"/>
    <w:bookmarkStart w:name="z313" w:id="307"/>
    <w:p>
      <w:pPr>
        <w:spacing w:after="0"/>
        <w:ind w:left="0"/>
        <w:jc w:val="both"/>
      </w:pPr>
      <w:r>
        <w:rPr>
          <w:rFonts w:ascii="Times New Roman"/>
          <w:b w:val="false"/>
          <w:i w:val="false"/>
          <w:color w:val="000000"/>
          <w:sz w:val="28"/>
        </w:rPr>
        <w:t>
      32. Жол-пайдалану қызметінің көпірлері мен жол өтпелерін, сондай-ақ ғимараттар мен құрылыстар кешенін қызметтің жөндеу аралық мерзімінің және олардың диагностикалау нәтижелері негізінде жеке күрделі жөндеуге бағытталуына болады.</w:t>
      </w:r>
    </w:p>
    <w:bookmarkEnd w:id="307"/>
    <w:bookmarkStart w:name="z314" w:id="308"/>
    <w:p>
      <w:pPr>
        <w:spacing w:after="0"/>
        <w:ind w:left="0"/>
        <w:jc w:val="both"/>
      </w:pPr>
      <w:r>
        <w:rPr>
          <w:rFonts w:ascii="Times New Roman"/>
          <w:b w:val="false"/>
          <w:i w:val="false"/>
          <w:color w:val="000000"/>
          <w:sz w:val="28"/>
        </w:rPr>
        <w:t>
      Күрделі жөндеу кезінде келесі жұмыстар орындалады:</w:t>
      </w:r>
    </w:p>
    <w:bookmarkEnd w:id="308"/>
    <w:bookmarkStart w:name="z315" w:id="309"/>
    <w:p>
      <w:pPr>
        <w:spacing w:after="0"/>
        <w:ind w:left="0"/>
        <w:jc w:val="both"/>
      </w:pPr>
      <w:r>
        <w:rPr>
          <w:rFonts w:ascii="Times New Roman"/>
          <w:b w:val="false"/>
          <w:i w:val="false"/>
          <w:color w:val="000000"/>
          <w:sz w:val="28"/>
        </w:rPr>
        <w:t xml:space="preserve">
      1) жер төсемі және субұрғыш бойынша: </w:t>
      </w:r>
    </w:p>
    <w:bookmarkEnd w:id="309"/>
    <w:bookmarkStart w:name="z316" w:id="310"/>
    <w:p>
      <w:pPr>
        <w:spacing w:after="0"/>
        <w:ind w:left="0"/>
        <w:jc w:val="both"/>
      </w:pPr>
      <w:r>
        <w:rPr>
          <w:rFonts w:ascii="Times New Roman"/>
          <w:b w:val="false"/>
          <w:i w:val="false"/>
          <w:color w:val="000000"/>
          <w:sz w:val="28"/>
        </w:rPr>
        <w:t>
      жер төсемін жөнделетін жол (кеңейту, көтеру, топырақты ауыстыру, көрінуді қамтамасыз ету, дөңгелету радиусын ұлғайту, бойлық еңістерін жұмсарту, тік иіндерін және жалтарыстарын құру) үшін белгіленген техникалық санатқа сәйкес нормаларға дейінгі оның геометриялық параметрлеріне жеткізумен түзету, жекелеген жол учаскелерін тіктету;</w:t>
      </w:r>
    </w:p>
    <w:bookmarkEnd w:id="310"/>
    <w:bookmarkStart w:name="z317" w:id="311"/>
    <w:p>
      <w:pPr>
        <w:spacing w:after="0"/>
        <w:ind w:left="0"/>
        <w:jc w:val="both"/>
      </w:pPr>
      <w:r>
        <w:rPr>
          <w:rFonts w:ascii="Times New Roman"/>
          <w:b w:val="false"/>
          <w:i w:val="false"/>
          <w:color w:val="000000"/>
          <w:sz w:val="28"/>
        </w:rPr>
        <w:t>
      жер төсемінің тұрақтылығын қамтамасыз ететін шоқталған, шөккінделген және опырылған учаскелерді жою, оқшаулайтын қабатшаларды құру және басқа жұмыстар;</w:t>
      </w:r>
    </w:p>
    <w:bookmarkEnd w:id="311"/>
    <w:bookmarkStart w:name="z318" w:id="312"/>
    <w:p>
      <w:pPr>
        <w:spacing w:after="0"/>
        <w:ind w:left="0"/>
        <w:jc w:val="both"/>
      </w:pPr>
      <w:r>
        <w:rPr>
          <w:rFonts w:ascii="Times New Roman"/>
          <w:b w:val="false"/>
          <w:i w:val="false"/>
          <w:color w:val="000000"/>
          <w:sz w:val="28"/>
        </w:rPr>
        <w:t>
      қолданыстағыларды қалпына келтіру және қайта құру, сондай-ақ жаңа қажетті субұрғыш жабдықтарды, жағалық қорғау және эрозияға қарсы құрылыстарды салу;</w:t>
      </w:r>
    </w:p>
    <w:bookmarkEnd w:id="312"/>
    <w:bookmarkStart w:name="z319" w:id="313"/>
    <w:p>
      <w:pPr>
        <w:spacing w:after="0"/>
        <w:ind w:left="0"/>
        <w:jc w:val="both"/>
      </w:pPr>
      <w:r>
        <w:rPr>
          <w:rFonts w:ascii="Times New Roman"/>
          <w:b w:val="false"/>
          <w:i w:val="false"/>
          <w:color w:val="000000"/>
          <w:sz w:val="28"/>
        </w:rPr>
        <w:t>
      автомобиль жолдарындағы қиылыстар мен жанасуларында жер төсемдері мен субұрғыш жүйесін құру, сондай-ақ автомобильдерге аялдама, тұрақтар үшін алаңды жайластыру бойынша жұмыстарды орындау, аялдамалық павильондар мен аялдамалық қалташықтар орнату;</w:t>
      </w:r>
    </w:p>
    <w:bookmarkEnd w:id="313"/>
    <w:bookmarkStart w:name="z320" w:id="314"/>
    <w:p>
      <w:pPr>
        <w:spacing w:after="0"/>
        <w:ind w:left="0"/>
        <w:jc w:val="both"/>
      </w:pPr>
      <w:r>
        <w:rPr>
          <w:rFonts w:ascii="Times New Roman"/>
          <w:b w:val="false"/>
          <w:i w:val="false"/>
          <w:color w:val="000000"/>
          <w:sz w:val="28"/>
        </w:rPr>
        <w:t>
      жолдың күрделі жөндеу жөніндегі жұмыстар аймағында орналасқан жойылатын жол учаскелерін, жол бойындағы резервтерді қалпына келтіру;</w:t>
      </w:r>
    </w:p>
    <w:bookmarkEnd w:id="314"/>
    <w:bookmarkStart w:name="z321" w:id="315"/>
    <w:p>
      <w:pPr>
        <w:spacing w:after="0"/>
        <w:ind w:left="0"/>
        <w:jc w:val="both"/>
      </w:pPr>
      <w:r>
        <w:rPr>
          <w:rFonts w:ascii="Times New Roman"/>
          <w:b w:val="false"/>
          <w:i w:val="false"/>
          <w:color w:val="000000"/>
          <w:sz w:val="28"/>
        </w:rPr>
        <w:t>
      су тасқыны, сел, нөсерлік және басқа табиғат апаттарының салдарын жою;</w:t>
      </w:r>
    </w:p>
    <w:bookmarkEnd w:id="315"/>
    <w:bookmarkStart w:name="z322" w:id="316"/>
    <w:p>
      <w:pPr>
        <w:spacing w:after="0"/>
        <w:ind w:left="0"/>
        <w:jc w:val="both"/>
      </w:pPr>
      <w:r>
        <w:rPr>
          <w:rFonts w:ascii="Times New Roman"/>
          <w:b w:val="false"/>
          <w:i w:val="false"/>
          <w:color w:val="000000"/>
          <w:sz w:val="28"/>
        </w:rPr>
        <w:t>
      2) жол жамылғысы бойынша:</w:t>
      </w:r>
    </w:p>
    <w:bookmarkEnd w:id="316"/>
    <w:bookmarkStart w:name="z323" w:id="317"/>
    <w:p>
      <w:pPr>
        <w:spacing w:after="0"/>
        <w:ind w:left="0"/>
        <w:jc w:val="both"/>
      </w:pPr>
      <w:r>
        <w:rPr>
          <w:rFonts w:ascii="Times New Roman"/>
          <w:b w:val="false"/>
          <w:i w:val="false"/>
          <w:color w:val="000000"/>
          <w:sz w:val="28"/>
        </w:rPr>
        <w:t>
      жол жамылғысын нығайту (қалыңдату), кеңейту және регенирациялық және қолданыстағы жол жамылғыларын негізі ретінде қолдану арқылы ең жетілдірілген жол жамылғысы түрлерін жабдықтау, сондай-ақ қайта құрылып жатқан (жіктелетін) жол учаскелерінде және көліктік айырығы, инженерлік құрылғыда, аяқ жолдарда, өту және велосипед жолында, автобус аялдамасында және аялдау қалташаларында және автокөлік тұрағында жол жамылғысын жабдықтау;</w:t>
      </w:r>
    </w:p>
    <w:bookmarkEnd w:id="317"/>
    <w:bookmarkStart w:name="z324" w:id="318"/>
    <w:p>
      <w:pPr>
        <w:spacing w:after="0"/>
        <w:ind w:left="0"/>
        <w:jc w:val="both"/>
      </w:pPr>
      <w:r>
        <w:rPr>
          <w:rFonts w:ascii="Times New Roman"/>
          <w:b w:val="false"/>
          <w:i w:val="false"/>
          <w:color w:val="000000"/>
          <w:sz w:val="28"/>
        </w:rPr>
        <w:t>
      шағылтас пен қиыршық тас жамылғысын, сондай-ақ топырақ жолды жаңа материалдарды қосу арқылы түзету, тұтқыр материалдармен өту бөлігін жақсарту;</w:t>
      </w:r>
    </w:p>
    <w:bookmarkEnd w:id="318"/>
    <w:bookmarkStart w:name="z325" w:id="319"/>
    <w:p>
      <w:pPr>
        <w:spacing w:after="0"/>
        <w:ind w:left="0"/>
        <w:jc w:val="both"/>
      </w:pPr>
      <w:r>
        <w:rPr>
          <w:rFonts w:ascii="Times New Roman"/>
          <w:b w:val="false"/>
          <w:i w:val="false"/>
          <w:color w:val="000000"/>
          <w:sz w:val="28"/>
        </w:rPr>
        <w:t>
      жасанды және табиғи материалдардан жасалған тозған жиектастарды және жетілдірілген жамылғылар жиектеріндегі бекіту жолақтарын, соның ішінде негізгі жол жамылғысының түрі бойынша ауыстыру және жаңамен жабдықтау;</w:t>
      </w:r>
    </w:p>
    <w:bookmarkEnd w:id="319"/>
    <w:bookmarkStart w:name="z326" w:id="320"/>
    <w:p>
      <w:pPr>
        <w:spacing w:after="0"/>
        <w:ind w:left="0"/>
        <w:jc w:val="both"/>
      </w:pPr>
      <w:r>
        <w:rPr>
          <w:rFonts w:ascii="Times New Roman"/>
          <w:b w:val="false"/>
          <w:i w:val="false"/>
          <w:color w:val="000000"/>
          <w:sz w:val="28"/>
        </w:rPr>
        <w:t>
      3) жасанды құрылыс бойынша:</w:t>
      </w:r>
    </w:p>
    <w:bookmarkEnd w:id="320"/>
    <w:bookmarkStart w:name="z327" w:id="321"/>
    <w:p>
      <w:pPr>
        <w:spacing w:after="0"/>
        <w:ind w:left="0"/>
        <w:jc w:val="both"/>
      </w:pPr>
      <w:r>
        <w:rPr>
          <w:rFonts w:ascii="Times New Roman"/>
          <w:b w:val="false"/>
          <w:i w:val="false"/>
          <w:color w:val="000000"/>
          <w:sz w:val="28"/>
        </w:rPr>
        <w:t>
      металл көпірінің басты аралығы мен фермі элементтерін дұрыстау және нығайту;</w:t>
      </w:r>
    </w:p>
    <w:bookmarkEnd w:id="321"/>
    <w:bookmarkStart w:name="z328" w:id="322"/>
    <w:p>
      <w:pPr>
        <w:spacing w:after="0"/>
        <w:ind w:left="0"/>
        <w:jc w:val="both"/>
      </w:pPr>
      <w:r>
        <w:rPr>
          <w:rFonts w:ascii="Times New Roman"/>
          <w:b w:val="false"/>
          <w:i w:val="false"/>
          <w:color w:val="000000"/>
          <w:sz w:val="28"/>
        </w:rPr>
        <w:t>
      металл аралық құрылымын ауыстыру;</w:t>
      </w:r>
    </w:p>
    <w:bookmarkEnd w:id="322"/>
    <w:bookmarkStart w:name="z329" w:id="323"/>
    <w:p>
      <w:pPr>
        <w:spacing w:after="0"/>
        <w:ind w:left="0"/>
        <w:jc w:val="both"/>
      </w:pPr>
      <w:r>
        <w:rPr>
          <w:rFonts w:ascii="Times New Roman"/>
          <w:b w:val="false"/>
          <w:i w:val="false"/>
          <w:color w:val="000000"/>
          <w:sz w:val="28"/>
        </w:rPr>
        <w:t>
      көпірдің өтетін бөлігін ауыстыру;</w:t>
      </w:r>
    </w:p>
    <w:bookmarkEnd w:id="323"/>
    <w:bookmarkStart w:name="z330" w:id="324"/>
    <w:p>
      <w:pPr>
        <w:spacing w:after="0"/>
        <w:ind w:left="0"/>
        <w:jc w:val="both"/>
      </w:pPr>
      <w:r>
        <w:rPr>
          <w:rFonts w:ascii="Times New Roman"/>
          <w:b w:val="false"/>
          <w:i w:val="false"/>
          <w:color w:val="000000"/>
          <w:sz w:val="28"/>
        </w:rPr>
        <w:t>
      су өткізу құбырын салу және қайта салу;</w:t>
      </w:r>
    </w:p>
    <w:bookmarkEnd w:id="324"/>
    <w:bookmarkStart w:name="z331" w:id="325"/>
    <w:p>
      <w:pPr>
        <w:spacing w:after="0"/>
        <w:ind w:left="0"/>
        <w:jc w:val="both"/>
      </w:pPr>
      <w:r>
        <w:rPr>
          <w:rFonts w:ascii="Times New Roman"/>
          <w:b w:val="false"/>
          <w:i w:val="false"/>
          <w:color w:val="000000"/>
          <w:sz w:val="28"/>
        </w:rPr>
        <w:t>
      құбырлардың буыны мен ауызғы бетін ауыстыру және нығайту;</w:t>
      </w:r>
    </w:p>
    <w:bookmarkEnd w:id="325"/>
    <w:bookmarkStart w:name="z332" w:id="326"/>
    <w:p>
      <w:pPr>
        <w:spacing w:after="0"/>
        <w:ind w:left="0"/>
        <w:jc w:val="both"/>
      </w:pPr>
      <w:r>
        <w:rPr>
          <w:rFonts w:ascii="Times New Roman"/>
          <w:b w:val="false"/>
          <w:i w:val="false"/>
          <w:color w:val="000000"/>
          <w:sz w:val="28"/>
        </w:rPr>
        <w:t>
      зақымдалған құбырлар сақинасын ауыстыру;</w:t>
      </w:r>
    </w:p>
    <w:bookmarkEnd w:id="326"/>
    <w:bookmarkStart w:name="z333" w:id="327"/>
    <w:p>
      <w:pPr>
        <w:spacing w:after="0"/>
        <w:ind w:left="0"/>
        <w:jc w:val="both"/>
      </w:pPr>
      <w:r>
        <w:rPr>
          <w:rFonts w:ascii="Times New Roman"/>
          <w:b w:val="false"/>
          <w:i w:val="false"/>
          <w:color w:val="000000"/>
          <w:sz w:val="28"/>
        </w:rPr>
        <w:t>
      жаңа сақина мен ауызғы беті есебінен құбырдың ұзындығын өсіру;</w:t>
      </w:r>
    </w:p>
    <w:bookmarkEnd w:id="327"/>
    <w:bookmarkStart w:name="z334" w:id="328"/>
    <w:p>
      <w:pPr>
        <w:spacing w:after="0"/>
        <w:ind w:left="0"/>
        <w:jc w:val="both"/>
      </w:pPr>
      <w:r>
        <w:rPr>
          <w:rFonts w:ascii="Times New Roman"/>
          <w:b w:val="false"/>
          <w:i w:val="false"/>
          <w:color w:val="000000"/>
          <w:sz w:val="28"/>
        </w:rPr>
        <w:t>
      тіреуіш қабырғаларды, қорғаушы нығайтылатын және реттелетін құрылысты құру және қалпына келтіру;</w:t>
      </w:r>
    </w:p>
    <w:bookmarkEnd w:id="328"/>
    <w:bookmarkStart w:name="z335" w:id="329"/>
    <w:p>
      <w:pPr>
        <w:spacing w:after="0"/>
        <w:ind w:left="0"/>
        <w:jc w:val="both"/>
      </w:pPr>
      <w:r>
        <w:rPr>
          <w:rFonts w:ascii="Times New Roman"/>
          <w:b w:val="false"/>
          <w:i w:val="false"/>
          <w:color w:val="000000"/>
          <w:sz w:val="28"/>
        </w:rPr>
        <w:t>
      қайта салынған және жаңадан салынған көпірлерді сынау;</w:t>
      </w:r>
    </w:p>
    <w:bookmarkEnd w:id="329"/>
    <w:bookmarkStart w:name="z336" w:id="330"/>
    <w:p>
      <w:pPr>
        <w:spacing w:after="0"/>
        <w:ind w:left="0"/>
        <w:jc w:val="both"/>
      </w:pPr>
      <w:r>
        <w:rPr>
          <w:rFonts w:ascii="Times New Roman"/>
          <w:b w:val="false"/>
          <w:i w:val="false"/>
          <w:color w:val="000000"/>
          <w:sz w:val="28"/>
        </w:rPr>
        <w:t>
      4) жолдың қозғалысын, байланысын және жарықтандыруды ұйымдастыру объектілері бойынша жолды жайластыру мен орналастыру;</w:t>
      </w:r>
    </w:p>
    <w:bookmarkEnd w:id="330"/>
    <w:bookmarkStart w:name="z337" w:id="331"/>
    <w:p>
      <w:pPr>
        <w:spacing w:after="0"/>
        <w:ind w:left="0"/>
        <w:jc w:val="both"/>
      </w:pPr>
      <w:r>
        <w:rPr>
          <w:rFonts w:ascii="Times New Roman"/>
          <w:b w:val="false"/>
          <w:i w:val="false"/>
          <w:color w:val="000000"/>
          <w:sz w:val="28"/>
        </w:rPr>
        <w:t>
      жолдардың немесе олардың жекелеген учаскелерін архитектуралық ресімдеу және орналастыру;</w:t>
      </w:r>
    </w:p>
    <w:bookmarkEnd w:id="331"/>
    <w:bookmarkStart w:name="z338" w:id="332"/>
    <w:p>
      <w:pPr>
        <w:spacing w:after="0"/>
        <w:ind w:left="0"/>
        <w:jc w:val="both"/>
      </w:pPr>
      <w:r>
        <w:rPr>
          <w:rFonts w:ascii="Times New Roman"/>
          <w:b w:val="false"/>
          <w:i w:val="false"/>
          <w:color w:val="000000"/>
          <w:sz w:val="28"/>
        </w:rPr>
        <w:t>
      аялдамалық, түсіру алаңын және автопавильонды жабдықау;</w:t>
      </w:r>
    </w:p>
    <w:bookmarkEnd w:id="332"/>
    <w:bookmarkStart w:name="z339" w:id="333"/>
    <w:p>
      <w:pPr>
        <w:spacing w:after="0"/>
        <w:ind w:left="0"/>
        <w:jc w:val="both"/>
      </w:pPr>
      <w:r>
        <w:rPr>
          <w:rFonts w:ascii="Times New Roman"/>
          <w:b w:val="false"/>
          <w:i w:val="false"/>
          <w:color w:val="000000"/>
          <w:sz w:val="28"/>
        </w:rPr>
        <w:t>
      аялдама немесе автомобиль тұрағына арналған алаңды, өту жолдарын (соның ішінде әртүрлі деңгейде), сондай-ақ, жол учаскелеріндегі аяқ жолдарды, жаяу жүргінші жолдарын жабдықтау;</w:t>
      </w:r>
    </w:p>
    <w:bookmarkEnd w:id="333"/>
    <w:bookmarkStart w:name="z340" w:id="334"/>
    <w:p>
      <w:pPr>
        <w:spacing w:after="0"/>
        <w:ind w:left="0"/>
        <w:jc w:val="both"/>
      </w:pPr>
      <w:r>
        <w:rPr>
          <w:rFonts w:ascii="Times New Roman"/>
          <w:b w:val="false"/>
          <w:i w:val="false"/>
          <w:color w:val="000000"/>
          <w:sz w:val="28"/>
        </w:rPr>
        <w:t>
      күрделі жөндеу өтіп жатқан учаскелерде тосқауыл шарбағын, бағыттайтын құрылғы мен жол белгілерін жаңадан жабдықтау немесе ауыстыру;</w:t>
      </w:r>
    </w:p>
    <w:bookmarkEnd w:id="334"/>
    <w:bookmarkStart w:name="z341" w:id="335"/>
    <w:p>
      <w:pPr>
        <w:spacing w:after="0"/>
        <w:ind w:left="0"/>
        <w:jc w:val="both"/>
      </w:pPr>
      <w:r>
        <w:rPr>
          <w:rFonts w:ascii="Times New Roman"/>
          <w:b w:val="false"/>
          <w:i w:val="false"/>
          <w:color w:val="000000"/>
          <w:sz w:val="28"/>
        </w:rPr>
        <w:t>
      желілік (телетайптық) жол құрылысының жекелеген жол учаскелерінде, көпірлерінде электрмен жарықтандыру немесе радиобайланыс пен технологиялық байланыстың басқа құралдарын жабдықтау.</w:t>
      </w:r>
    </w:p>
    <w:bookmarkEnd w:id="3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