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9820" w14:textId="e8d9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кәсіпкерлік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18 шілдедегі № 296 қаулысы. Алматы облысы Әділет департаментінде 2017 жылы 23 тамызда № 4300 болып тіркелді. Күші жойылды - Алматы облысы әкімдігінің 2019 жылғы 31 шілдедегі № 323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31.07.2019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16-бабыныңт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"Кәсіпкерлік саласындағы мемлекеттік көрсетілетін қызметтер стандарттарын бекіту туралы" 2015 жылғы 24 сәуірдегі № 352 Қазақстан Республикасы Ұлттық экономика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11181 тіркелген) сәйкес, Алматы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мемлекеттік гранттар беру";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қызметтер регламенттері бекітілсін.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облысының кәсіпкерлік саласындағы мемлекеттік көрсетілетін қызметтер регламенттерін бекіту туралы" 2016 жылғы 16 тамыздағы № 436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11 қазанында "Жетісу" және "Огни Алатау" газеттерінде жарияланған) қаулысының күші жойылды деп танылсын.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Ж. Тұяқовқа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"18" шілдедегі № 296 қаулысымен бекітілген 1-қосымша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(бұдан әрі – мемлекеттік көрсетілетін қызмет) облыстың жергілікті атқарушы органымен (бұдан әрі – көрсетілетін қызметті беруші) жеке және заңды тұлғаларға (бұдан әрі - көрсетілетін қызметті алушы) ақысыз негізде көрсетіледі.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2015 жылғы 24 сәуірдегі № 352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 (бұдан әрі – Стандарт) негізінде көрсетіледі.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облыстың, облыстық және аудандық маңызы бар қалалардың жергілікті атқарушы органдарының кеңсесі жүзеге асырады.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Өңірлік үйлестіру кеңесінің отырысының хаттамасының көшірмесі.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жүгінуі мемлекеттік қызмет көрсету бойынша рәсімді (іс-қимылды) бастау үшін негіздеме болып табылады.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– 20 (жиырма) минут. Нәтижесі – көрсетілетін қызметті берушінің басшысына жолдау;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қарау және көрсетілетін қызметті берушінің жауапты орындаушысын анықтау – 1 (бір) сағат. Нәтижесі - көрсетілетін қызметті берушінің жауапты орындаушысын анықтау;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ұсынылған құжаттардың толықтығын тексеру,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– 20 (жиырма) жұмыс күні. Нәтижесі - мемлекеттік қызмет көрсету нәтижесін көрсетілетін қызметті берушінің басшысына қол қоюға жолдау;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қызмет көрсету нәтижесіне қол қою және көрсетілетін қызметті берушінің жауапты орындаушысына жолдау – 30 (отыз) минут. Нәтижесі - мемлекеттік қызмет көрсету нәтижесін көрсетілетін қызметті берушінің жауапты орындаушысына жолдау;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алушыға мемлекеттік қызмет көрсету нәтижесін беру – 20 (жиырма) минут. Нәтижесі - көрсетілетін қызметті алушыға мемлекеттік қызмет көрсету нәтижесін беру.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регламентіне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"18" шілдедегі № 296 қаулысымен бекітілген 2-қосымша 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(бұдан әрі – мемлекеттік көрсетілетін қызмет) облыстың жергілікті атқарушы органымен (бұдан әрі – көрсетілетін қызметті беруші) жеке және заңды тұлғаларға (бұдан әрі - көрсетілетін қызметті алушы) ақысыз негізде көрсетіледі.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2015 жылғы 24 сәуірдегі № 352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стандарты (бұдан әрі – Стандарт) негізінде көрсетіледі.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Өтініштерді қабылдау мен мемлекеттік қызметті көрсету нәтижелерін беру: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облыстың, облыстық және аудандақ маңызы бар қалалардың, жергілікті атқарушы органдарының кеңсесі;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"Даму" кәсіпкерлікті дамыту қоры" акционерлік қоғамының кеңсесі (бұдан әрі – қаржы агенттігі);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180 миллион (бұдан әрі – млн.) теңгеден артық емес кредиттер бойынша www.egov.kz "электрондық үкімет" веб-порталы арқылы жүзеге асырылады.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электрондық (жартылай автоматтандырылған) және (немесе) қағаз түрінде.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Өңірлік үйлестіру кеңесі отырысының хаттамасынан үзінді көшірме.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 және қағаз түрінде.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- 1 (бір) сағат. Нәтижесі - көрсетілетін қызметті берушінің басшысына жолдау;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- 1 (бір) сағат. Нәтижесі - көрсетілетін қызметті берушінің жауапты орындаушысын анықтау;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ұсынылған құжаттардың толықтығын тексеру,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– 9 (тоғыз) жұмыс күні. Нәтижесі - мемлекеттік қызмет көрсету нәтижесін көрсетілетін қызметті берушінің басшысына қол қоюға жолдау;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- 30 (отыз) минут. Нәтижесі - мемлекеттік қызмет көрсету нәтижесін көрсетілетін қызметті берушінің жауапты орындаушысына жолдау;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алушыға мемлекеттік қызмет көрсету нәтижесін беру - 1 (бір) сағат. Нәтижесі - көрсетілетін қызметті алушыға мемлекеттік қызмет көрсету нәтижесін беру.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регламентіне қосымша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7470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5057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"18" шілдедегі № 296 қаулысымен бекітілген 3-қосымша 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регламенті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(бұдан әрі – мемлекеттік көрсетілетін қызмет) облыстың жергілікті атқарушы органымен (бұдан әрі – көрсетілетін қызметті беруші) жеке және заңды тұлғаларға (бұдан әрі - көрсетілетін қызметті алушы) ақысыз негізде көрсетіледі.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2015 жылғы 24 сәуірдегі № 352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стандарты (бұдан әрі – Стандарт) негізінде көрсетіледі.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облыстың, облыстық және аудандық маңызы бар қалалардың жергілікті атқарушы органдарының кеңсесі жүзеге асырады.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грант беру туралы шарт не Стандарттың 9-1-тармағында көзделген жағдайларда және негіздер бойынша мемлекеттік қызмет көрсетуден бас тарту туралы дәлелді жауап.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жүгінуі мемлекеттік қызмет көрсету бойынша рәсімді (іс-қимылды) бастау үшін негіздеме болып табылады.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– 20 (жиырма) минут. Нәтижесі – көрсетілетін қызметті берушінің басшысына жолдау;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қарау және көрсетілетін қызметті берушінің жауапты орындаушысын анықтау – 1 (бір) сағат. Нәтижесі - көрсетілетін қызметті берушінің жауапты орындаушысын анықтау;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ұсынылған құжаттардың толықтығын тексеру,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– 47 (қырық жеті) жұмыс күні. Нәтижесі - мемлекеттік қызмет көрсету нәтижесін көрсетілетін қызметті берушінің басшысына қол қоюға жолдау.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қызмет көрсету нәтижесіне қол қою және көрсетілетін қызметті берушінің жауапты орындаушысына жолдау – 30 (отыз) минут. Нәтижесі - мемлекеттік қызмет көрсету нәтижесін көрсетілетін қызметті берушінің жауапты орындаушысына жолдау;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алушыға мемлекеттік қызмет көрсету нәтижесін беру – 20 (жиырма) минут. Нәтижесі - көрсетілетін қызметті алушыға мемлекеттік қызмет көрсету нәтижесін беру.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регламентіне қосымша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6581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"18" шілдедегі № 296 қаулысымен бекітілген 4-қосымша </w:t>
            </w:r>
          </w:p>
        </w:tc>
      </w:tr>
    </w:tbl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регламенті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(бұдан әрі – мемлекеттік көрсетілетін қызмет) облыстың жергілікті атқарушы органымен (бұдан әрі – көрсетілетін қызметті беруші) жеке және заңды тұлғаларға (бұдан әрі - көрсетілетін қызметті алушы) ақысыз негізде көрсетіледі.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Ұлттық экономика министрінің 2015 жылғы 24 сәуірдегі № 352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стандарты (бұдан әрі – Стандарт) негізінде көрсетіледі.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облыстың, облыстық және аудандық маңызы бар қалалардың жергілікті атқарушы органдарының кеңсесі жүзеге асырады.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Өңірлік үйлестіру кеңесі отырысының хаттамасынан үзінді көшірме не Стандарттың 9-1-тармағында көзделген жағдайларда және негіздер бойынша мемлекеттік қызметті көрсетуден бас тарту туралы дәлелді жауап.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жүгінуі мемлекеттік қызмет көрсету бойынша рәсімді (іс-қимылды) бастау үшін негіздеме болып табылады.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– 20 (жиырма) минут. Нәтижесі – көрсетілетін қызметті берушінің басшысына жолдау;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– 30 (отыз) минут. Нәтижесі - көрсетілетін қызметті берушінің жауапты орындаушысын анықтау;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ұсынылған құжаттардың толықтығын тексеру,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– 14 (он төрт) жұмыс күні. Нәтижесі - мемлекеттік қызмет көрсету нәтижесін көрсетілетін қызметті берушінің басшысына қол қоюға жолдау; 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- 30 (отыз) минут. Нәтижесі - мемлекеттік қызмет көрсету нәтижесін көрсетілетін қызметті берушінің жауапты орындаушысына жолдау;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алушыға мемлекеттік қызмет көрсету нәтижесін беру - 20 (жиырма) минут. Нәтижесі - көрсетілетін қызметті алушыға мемлекеттік қызмет көрсету нәтижесін беру.</w:t>
      </w:r>
    </w:p>
    <w:bookmarkEnd w:id="96"/>
    <w:bookmarkStart w:name="z10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 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регламентіне қосымша</w:t>
            </w:r>
          </w:p>
        </w:tc>
      </w:tr>
    </w:tbl>
    <w:bookmarkStart w:name="z1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6835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