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fb98" w14:textId="8c4f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бойынша тексеру комиссиясының 2017 жылғы 6 наурыздағы "Алматы облысы бойынша тексеру комиссиясының "Б" корпусы мемлекеттік әкімшілік қызметшілерінің қызметін бағалаудың әдістемесін бекіту туралы" № 02-17/8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бойынша тексеру комиссиясының 2017 жылғы 21 тамыздағы № 02-17/23 қаулысы. Алматы облысы Әділет департаментінде 2017 жылы 19 қыркүйекте № 4331 болып тіркелді. Күші жойылды - Алматы облысы бойынша тексеру комиссиясының 2018 жылғы 19 наурыздағы № 02-17/6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бойынша тексеру комиссиясының 19.03.2018 </w:t>
      </w:r>
      <w:r>
        <w:rPr>
          <w:rFonts w:ascii="Times New Roman"/>
          <w:b w:val="false"/>
          <w:i w:val="false"/>
          <w:color w:val="000000"/>
          <w:sz w:val="28"/>
        </w:rPr>
        <w:t>№ 02-17/6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№ 110 Қазақстан Республикасы Мемлекеттік қызмет істері және сыбайлас жемқорлыққа қарсы іс-қимыл агенттігінің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14637 тіркелген) сәйкес, Алматы облысы бойынша тексеру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бойынша тексеру комиссиясының "Алматы облысы бойынша тексеру комиссиясының "Б" корпусы мемлекеттік әкімшілік қызметшілерінің қызметін бағалаудың әдістемесін бекіту туралы" 2017 жылғы 6 наурыздағы № 02-17/8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сәуірінде "Огни Алатау" газетінде және 2017 жылдың 15 сәуірінде "Жетісу" газетінде жарияланған) қаулысына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Алматы облысы бойынша тексеру комиссиясының "Б" корпусы мемлекеттік әкімшілік қызметшілерінің қызметін бағалаудың әдістемесінде: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"17. Көтермелеу балдары осы Әдістеменің 1-1-қосымшасына сәйкес ағымдағы жұмыстың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Ағымдағы жұмыстың орташа көлемінен асатын қызмет көрсеткіштері және күрделі қызмет түрлері атқарылған жұмыстың көлемі мен күрлілігінің өсу тәртібімен "+1"-ден "+5"-ке балға дейін бес деңгейлік шәкіл бойынша орналастырылған. Бұл ретте көтермеленетін қызмет көрсеткіштері мен түрлеріне Электронды құжат алмасудың бірыңғай жүйесінде және мемлекеттік органның Интранет-порталында белгіленетін де, белгіленбейтін де құжаттар мен іс-шаралар кіре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Әр көтермеленетін қызмет көрсеткіші немесе түрі үшін осы Әдістеменің 1-1-қосымшасына сәйкес "Б" корпусының қызметшісіне тікелей басшымен балл қойылады.";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Алматы облысы бойынша тексеру комиссиясының аппарат басшысы Авдуғалиев Руслан Асқаровичқа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бойынша тексеру комиссиясының 2017 жылғы "6" наурыздағы № 02-17/8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бойынша тексеру комиссиясының "Б" корпусы мемлекеттік әкімшілік қызметшілерінің қызметін бағалаудың әдістемесіне 1-1-қосымша </w:t>
            </w:r>
          </w:p>
        </w:tc>
      </w:tr>
    </w:tbl>
    <w:bookmarkStart w:name="z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 тексеру комиссиясы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0589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Көтермеленетін көрсеткіштері мен қызмет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атқарылуын бақылау жөніндегі Есеп комитетімен әзірленген нормативтік құқықтық актілердің жобаларына ұсыныстар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бойынша тексеру комиссиясын беделін арттыруға бағытталған іс шараларды (форумдар, конференциялар, дөңгелек үстелдер және басқалар) ұйымдастыру және қатысу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комитетінің және басқа да мемлекеттік органдардың шұғыл және көлемді тапсырмаларын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комитетіне және басқа да мемлекеттік органдардың мекен-жайына жіберілетін есептерді, талдамалық ақпараттарды сапалы және уақытылы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міндеттерін орындау барысында мемлекеттік және (немесе) шет тілін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зерделеуді немесе тексеруді талап ететін өтініштерді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бойынша тексеру комиссиясының қызметін реттеме құқықтық актілерді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бойынша тексеру комиссиясының қызметі туралы БАҚ-та сөз сөйлеу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лауазымдарды қоса атқару және уақытша жұмыста болмаған мемлекеттік қызметшілердің міндеттерін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бойынша тексеру комиссиясының 3 жылдық кезеңінің бюджеттік өтінімін уәкілетті органның ескертусіз қабылдауы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комиссиясының мемлекеттік әкімшілік қызметшілерінің қызметін бағалауды уақытылы және толық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бойынша тексеру комиссиясы басшылығының баяндамалары мен ұсыныстарын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 жазба және тыңдалым сценарийлерін әзірлеу, Алматы облысы бойынша тексеру комиссиясының қызметі туралы авторлық мақалалар және шығарылымдар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тағылымдамалық қызметті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әдеп жөніндегі уәкілдің функцияларын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іс шаралар нәтижелері бойынша әкімшілік және (немесе) қылмыстық іс жүргізу қозғалуы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келісімдерге, шарттарға, оларға қосымша келісімдерге, техникалық ерекшеліктерге және аудиторлық іс шара құжаттарға сапалы құқықтық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оқытуға жататын тексеру комиссиясының мемлекеттік қызметшілерін оқытуды толық қамтуды қамтамасыз ету (дайындау, қайта дайындау, арттыру)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құпиялардан тұратын мәліметтері бар құжаттармен жұмыс жасауға рұқсаттың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"Қызмет бабында пайдалану үшін" белгісі бар құжаттармен жұмыс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бойынша тексеру комиссиясының мемлекеттік сатып алу шарттарына техникалық ерекшеліктердің жобасын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ұйымдардың құжаттарын қабылдау, Алматы облысы бойынша тексеру комиссиясының шұғыл құжаттарын жіберу үшін және мереке күндері жұмыстан тыс уақытта кезекшілік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зерделеуді және тексеруді талап етпейтін өтініштерді қарау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ұжымның қоғамдық жұмысына қатысу (ұжымның спорттық және мәдени іс шараларына)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