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483c" w14:textId="e334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"Тұқым шаруашылығын дамыту субсидияларының квоталарын белгілеу туралы" 2017 жылғы 19 мамырдағы № 214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2017 жылғы 29 тамыздағы № 343 қаулысы. Алматы облысы Әділет департаментінде 2017 жылы 26 қыркүйекте № 4334 болып тіркелді. Күші жойылды - Алматы облысы әкімдігінің 2018 жылғы 4 сәуірдегі № 151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әкімдігінің 04.04.2018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37-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"Тұқым шаруашылығын дамытуды субсидиялау қағидаларын бекіту туралы" 2014 жылғы 12 желтоқсандағы № 4-2/664 Қазақстан Республикасы Ауыл шаруашылығы министрінің бұйрығымен бекітілген Тұқым шаруашылығын дамытуды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10190 тіркелген) сәйкес, Алматы облысының әкімдігі ҚАУЛЫ ЕТЕДІ: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әкімдігінің "Тұқым шаруашылығын дамыту субсидияларының квоталарын белгілеу туралы" 2017 жылғы 19 мамырдағы № 214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4222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қаулысына келесі өзгерістер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облыс әкімінің орынбасары С. Бескемпіровке жүктелсін.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әділет органдарында мемлекеттік тіркелген күннен бастап күшіне енеді және алғашқы ресми жарияланған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76"/>
        <w:gridCol w:w="4868"/>
      </w:tblGrid>
      <w:tr>
        <w:trPr>
          <w:trHeight w:val="30" w:hRule="atLeast"/>
        </w:trPr>
        <w:tc>
          <w:tcPr>
            <w:tcW w:w="8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2017 жылғы "29"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"Алматы обласы әкімдігінің "Тұқым шаруашылығын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субсидияларының квоталарын белгілеу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2017жылғы 19 мамырдағы № 214 қаулысына өзгерістер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енгізу туралы" № 343 қаулысына 1-қосымша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Бірегей тұқымдар бойынша квоталар – тұқым шаруашылығы саласында аттестатталған әрбір субъект үшін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3377"/>
        <w:gridCol w:w="1687"/>
        <w:gridCol w:w="1242"/>
        <w:gridCol w:w="800"/>
        <w:gridCol w:w="1242"/>
        <w:gridCol w:w="1909"/>
        <w:gridCol w:w="1243"/>
      </w:tblGrid>
      <w:tr>
        <w:trPr>
          <w:trHeight w:val="30" w:hRule="atLeast"/>
        </w:trPr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Аттестатталған бірегей тұқым өндірушілердің атауы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шаруашылық дақылдарының атауы, тонна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бұршақ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егіншілік және өсімдік шаруашылығы ғылыми-зерттеу институты" жауапкершілігі шектеулі серіктестігі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 картоп және көкөніс шаруашылығы ғылыми-зерттеу институты"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"БУДАН" жауапкершілігі шектеулі серіктестігі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"Оркен" шаруа қожалығы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"Опытное" өндірістік ауылшаруашылық кооперативі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3"/>
        <w:gridCol w:w="1783"/>
        <w:gridCol w:w="2423"/>
        <w:gridCol w:w="2103"/>
        <w:gridCol w:w="1784"/>
        <w:gridCol w:w="210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атауы,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картоп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қант қызыл шасы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жылдық шөптер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шөптер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  <w:bookmarkEnd w:id="17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850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2017 жылғы "29" тамыздағы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"Алматы облысы әкімдігінің "Тұқым шаруашылығын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субсидияларының квоталарын белгілеу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19 мамырдағы № 214 қаулысына өзгерістер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енгізу туралы № 343 қаулысына 2-қосымша </w:t>
            </w:r>
          </w:p>
        </w:tc>
      </w:tr>
    </w:tbl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Элиталық тұқымдар бойынша квоталар – әрбір әкімшілік-аумақтық бірлік үшін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476"/>
        <w:gridCol w:w="1356"/>
        <w:gridCol w:w="1612"/>
        <w:gridCol w:w="844"/>
        <w:gridCol w:w="1356"/>
        <w:gridCol w:w="2124"/>
        <w:gridCol w:w="1102"/>
        <w:gridCol w:w="1357"/>
        <w:gridCol w:w="1357"/>
      </w:tblGrid>
      <w:tr>
        <w:trPr>
          <w:trHeight w:val="30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"/>
        </w:tc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Аудан/қала атауы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шаруашылық дақылдарының атауы, тонна/мың дана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 лы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бұр шақ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0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5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6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9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Қапшағай қаласы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0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Талдықорған қаласы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1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Текелі қаласы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1983,425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8,554</w:t>
            </w:r>
          </w:p>
        </w:tc>
      </w:tr>
    </w:tbl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5"/>
        <w:gridCol w:w="2870"/>
        <w:gridCol w:w="1960"/>
        <w:gridCol w:w="1960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атауы, тонна/мың дана</w:t>
            </w:r>
          </w:p>
          <w:bookmarkEnd w:id="43"/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  <w:bookmarkEnd w:id="44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қантқызылшасы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шөптер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жеміс-жидек дақыл дары және жүзім нің көшеті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5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46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4,017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47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48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  <w:bookmarkEnd w:id="49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6,943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22,38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50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51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52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53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54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55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6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57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58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5,608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59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206,45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0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3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4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  <w:bookmarkEnd w:id="65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34,443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