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1a40" w14:textId="8b11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"Басым дақылдар өндiрудi субсидиялау арқылы өсiмдiк шаруашылығы өнiмiнiң шығымдылығы мен сапасын арттыруды, жанар-жағармай материалдарының және көктемгi-егiс пен егiн жинау жұмыстарын жүргiзу үшін қажеттi басқа да тауарлық-материалдық құндылықтардың құнын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2017 жылғы 09 қазандағы № 412 қаулысы. Алматы облысы Әділет департаментінде 2017 жылы 19 қазанда № 4347 болып тіркелді. Күші жойылды - Алматы облысы әкімдігінің 2019 жылғы 14 қазандағы № 439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әкімдігінің 14.10.2019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"Басым дақылдар өндiрудi субсидиялау арқылы өсiмдiк шаруашылығы өнiмiнiң шығымдылығы мен сапасын арттыруды, жанар-жағармай материалдарының және көктемгi-егiс пен егiн жинау жұмыстарын жүргiзу үшін қажеттi басқа да тауарлық-материалдық құндылықтардың құнын субсидиялау" мемлекеттік көрсетілетін қызмет стандартын бекіту туралы" 2015 жылғы 6 мамырдағы № 4-3/423 Қазақстан Республикасы Ауыл шаруашылығы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11705 тіркелген)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беріліп отырған "Басым дақылдар өндiрудi субсидиялау арқылы өсiмдiк шаруашылығы өнiмiнiң шығымдылығы мен сапасын арттыруды, жанар-жағармай материалдарының және көктемгi-егiс пен егiн жинау жұмыстарын жүргiзу үшін қажеттi басқа да тауарлық-материалдық құндылықтардың құнын субсидиялау" мемлекеттік көрсетілетін қызмет регламенті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"Алматы облысының ауыл шаруашылығы саласындағы мемлекеттік көрсетілетін қызмет регламенттерін бекіту туралы" 2015 жылғы 23 қазандағы № 466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3597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2016 жылдың 12 қаңтарында "Жетісу" және "Огни Алатау" газеттерінде жарияланған) қаулысының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С. Бескемпіровке жүктелсін.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әділет органдарында мемлекеттік тіркелген күннен бастап күшіне енеді және алғашқы ресми жарияланған күннен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2017 жылғы "09" қазан № 412 қаулысымен 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– Алматы облысы әкімдігінің 20.11.2018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"Басым дақылдар өндiрудi субсидиялау арқылы өсiмдiк шаруашылығы өнiмінiң шығымдылығы мен сапасын арттыруды, жанар-жағармай материалдарының және көктемгi-егiс пен егiн жинау жұмыстарын жүргiзу үшін қажеттi басқа да тауарлық-материалдық құндылықтардың құнын субсидиялау" мемлекеттік көрсетілетін қызмет регламенті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"Басым дақылдарды өндiрудi субсидиялау арқылы өсiмдiк шаруашылығы өнiмiнiң шығымдылығы мен сапасын арттыруды, жанар-жағармай материалдарының және көктемгi-егiс пен егiн жинау жұмыстарын жүргiзу үшін қажеттi басқа да тауарлық-материалдық құндылықтардың құнын субсидиялау" мемлекеттік көрсетілетін қызмет (бұдан әрі – мемлекеттік көрсетілетін қызмет) облыстың, аудандардың және облыстық маңызы бар қалалардың жергілікті атқарушы органдарымен (бұдан әрі – көрсетілетін қызметті беруші) жеке және заңды тұлғаларға (бұдан әрі – көрсетілетін қызметті алушы) тегін көрсетіледі.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 Қазақстан Республикасы Ауыл шаруашылығы министрінің 2015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4-3/423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 мемлекеттік тіркеу тізілімінде № 11705 тіркелген) бекітілген "Басым дақылдар өндіруді субсидиялау арқылы өсімдік шаруашылығы өнімінің шығымдылығы мен сапасын арттыруды, жанар-жағармай материалдарының және көктемгі-егіс пен егін жинау жұмыстарын жүргізу үшін қажетті басқа да тауарлық-материалдық құндылықтардың құнын субсидиялау" мемлекеттік көрсетілетін қызмет стандартына (бұдан әрі – Стандарт) сәйкес көрсетіледі.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мемлекеттік қызметті көрсету нәтижелерін беру: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"Азаматтарға арналған үкімет" мемлекеттік корпорациясы" (бұдан әрі – Мемлекеттік корпорация);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www.egov.kz "электрондық үкіметтің" веб-порталы (бұдан әрі – портал) арқылы жүзеге асырылады.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электрондық немесе қағаз түрінде.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 нәтижесі: көрсетілетін қызметті алушылардың банктік шоттарына тиесілі бюджеттік субсидияларды одан әрі аудару үшін аумақтық қазынашылық бөлімшесіне төлем шоттарының тізілімін ұсыну.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арқылы жүгінген кезде көрсетілетін қызметті алушыға Стандарттың 1 және 2-қосымшаларына сәйкес нысандар бойынша қағаз тасығышта көрсетілетін қызметті берушінің уәкілетті адамының қолы қойылған, субсидия тағайындау/тағайындамау туралы шешіммен хабарлама жолданады.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арқылы жүгінген кезде көрсетілетін қызметті алушының "жеке кабинетіне" көрсетілетін қызметі берушінің уәкілетті адамының электрондық цифрлық қолтаңбасымен (бұдан әрі – ЭЦҚ) қол қойылған, электрондық құжат нысанында субсидия тағайындау/тағайындамау туралы шешіммен хабарлама жолданады.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 берушінің құрылымдық бөлімшелері (қызметкерлер) өзара іс-қимылы тәртібін сипаттау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алушының Стандарттың 9-тармағына сәйкес құжаттар топтамасымен жүгінуі, мемлекеттік қызмет көрсету бойынша рәсімді (іс-қимылды) бастау үшін негіздеме болып табылады. 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(іс-қимылдың) мазмұны, оны орындалудың ұзақтығы: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қабылдау, тіркеу және көрсетілетін қызметті берушінің басшысына жолдау - 15 (он бес) минуттан артық емес. Нәтижесі - көрсетілетін қызметті берушінің басшысына жолдау;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құжаттарды қарау және көрсетілетін қызметті берушінің жауапты орындаушысын анықтау - 2 (екі) сағат. Нәтижесі - көрсетілетін қызметті берушінің жауапты орындаушысын анықтау;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- 2 (екі) жұмыс күні. Нәтижесі - мемлекеттік қызмет көрсету нәтижесін көрсетілетін қызметті берушінің басшысына қол қоюға жолдау;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 көрсету нәтижесіне қол қою және көрсетілетін қызметті берушінің жауапты орындаушысына жолдау - 2 (екі) сағат. Нәтижесі - мемлекеттік қызмет көрсету нәтижесін көрсетілетін қызметті берушінің жауапты орындаушысына жолдау;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 көрсету нәтижесін беру - 15 (он бес) минуттан артық емес. Нәтижесі - мемлекеттік қызмет көрсету нәтижесін беру.</w:t>
      </w:r>
    </w:p>
    <w:bookmarkEnd w:id="23"/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берушінің, құрылымдық бөлімшелерінің (қызметкерлерінің) тізбесі: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бөлімшелердің (қызметкерлердің) арасындағы рәсімдердің (іс-қимылдың) бірізділігінің сипаттамасы осы регламенттің қосымшасында "Мемлекеттік қызмет көрсетудің бизнес-процестерінің анықтамалығында" келтірілген.</w:t>
      </w:r>
    </w:p>
    <w:bookmarkEnd w:id="29"/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қызметті алу үшін көрсетілетін қызметті алушы Мемлекеттік корпорацияға Стандарттың 9-тармағына сәйкес құжаттар топтамасын ұсынады.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көрсетудің нәтижесін Мемлекеттік корпорация арқылы алу процесінің сипаттамасы, оның ұзақтығы: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корпорацияның қызметкері құжаттарды қабылдайды және тиісті құжаттардың қабылдағаны туралы қолхат береді (Стандарттың 10-тармағына сәйкес Мемлекеттік корпорацияның қызметкері құжаттарды қабылдаудан бас тартады және Стандарттың 6-қосымшасына сәйкес қолхат береді) - 15 (он бес) минут.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корпорацияның қызметкері көрсетілетін қызметті берушіге қабылданған құжаттарды жолдайды - 6 (алты) сағат ішінде. 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асырылады. 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корпорацияның қызметкері көрсетілетін қызметті берушіден мемлекеттік қызмет көрсету нәтижесін алады - 3 (үш) сағат ішінде.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Мемлекеттік корпорацияның қызметкері көрсетілетін қызмет нәтижесін көрсетілетін қызметті алушыға береді - 15 (он бес) минут.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Жүгіну тәртібін және портал арқылы мемлекеттік қызмет көрсету кезінде көрсетілетін қызметті беруші мен көрсетілетін қызметті алушының рәсімдерінің (іс-қимылдарының) бірізділігін сипаттау: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порталда тіркеледі, ЭЦҚ куәландырылған электрондық құжат нысанындағы сұрау салуды жолдайды;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алушының "жеке кабинетіне" сұрау салудың қабылданғаны туралы мәртебе, сондай-ақ мемлекеттік қызмет көрсету нәтижесін алатын күні мен уақыты көрсетілетін хабарлама жолданады;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сұрау салуды қабылдағаннан кейін,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"Басым дақылдар өндiрудi субсидиялау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арқылы өсiмдiк шаруашылығы өнiмiнiң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шығымдылығы мен сапасын арттыруды,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жанар-жағармай материалдарының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көктемгi-егiс пен егiн жинау жұмыстарын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жүргiзу үшін қажеттi басқа да тауарлық-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құндылықтардың құнын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субсидиялау" мемлекеттік көрсетілетін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қосымша</w:t>
            </w:r>
          </w:p>
        </w:tc>
      </w:tr>
    </w:tbl>
    <w:bookmarkStart w:name="z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бизнес-үдерістерінің анықтамалығы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941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