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77bc" w14:textId="a447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"Кемтар балаларға арнаулы түзеу ұйымдары мен басқа да ұйымдарға медициналық, арнаулы білім және арнаулы әлеуметтік қызметтерді алуы үшін жолдама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2017 жылғы 31 қазандағы № 422 қаулысы. Алматы облысы Әділет департаментінде 2017 жылы 31 қазанда № 4353 болып тіркелді. Күші жойылды - Алматы облысы әкімдігінің 2020 жылғы 31 қаңтардағы № 35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әкімдігінің 31.01.2020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"Кемтар балаларға арнаулы түзеу ұйымдары мен басқа да ұйымдарға медициналық, арнаулы білім және арнаулы әлеуметтік қызметтерді алуы үшін жолдама беру" мемлекеттік көрсетілетін қызмет стандартын бекіту туралы" 2017 жылғы 14 наурыздағы № 120 Қазақстан Республикасы Білім және ғылым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15317 тіркелген)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беріліп отырған "Кемтар балаларға арнаулы түзеу ұйымдары мен басқа да ұйымдарға медициналық, арнаулы білім және арнаулы әлеуметтік қызметтерді алуы үшін жолдама беру" мемлекеттік көрсетілетін қызмет регламенті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облысы әкімінің орынбасары Ж. М. Омарға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2017 жылғы "11" қазандағы № 422 қаулысымен 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"Кемтар балаларға арнаулы түзеу ұйымдары мен басқа да ұйымдарға медициналық, арнаулы білім және арнаулы әлеуметтік қызметтерді алуы үшін жолдама беру" мемлекеттік көрсетілетін қызмет регламенті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"Кемтар балаларға арнаулы түзеу ұйымдары мен басқа да ұйымдарға медициналық, арнаулы білім және арнаулы әлеуметтік қызметтерді алуы үшін жолдама беру" мемлекеттік көрсетілетін қызмет (бұдан әрі – мемлекеттік көрсетілетін қызмет) психологиялық-медициналық-педагогикалық консультациялармен (бұдан әрі – көрсетілетін қызметті беруші) жеке тұлғаларға (бұдан әрі – көрсетілетін қызметті алушы) тегін көрсетіледі.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 Қазақстан Республикасы Білім және ғылым министрінің 2017 жылғы 14 наурыздағы № 120 (Нормативтік құқықтық актілерді мемлекеттік тіркеу тізілімінде № 15317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"Кемтар балаларға арнаулы түзеу ұйымдары мен басқа да ұйымдарға медициналық, арнаулы білім және арнаулы әлеуметтік қызметтерді алуы үшін жолдама беру" мемлекеттік көрсетілетін қызмет стандарты (бұдан әрі - Стандарт) негізінде көрсетіледі.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қабылдау және мемлекеттік қызмет көрсету нәтижесін беру көрсетілетін қызметті беруші арқылы жүзеге асырылады.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түрінде.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Стандарттың 1-қосымшасына сәйкес нысан бойынша жолдама беру;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ата-аналарға консультативтік көмек көрсету. 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</w:t>
      </w:r>
      <w:r>
        <w:rPr>
          <w:rFonts w:ascii="Times New Roman"/>
          <w:b/>
          <w:i w:val="false"/>
          <w:color w:val="000000"/>
        </w:rPr>
        <w:t xml:space="preserve">берушінің құрылымдық бөлімшелерінің (қызметкерлерінің) </w:t>
      </w:r>
      <w:r>
        <w:rPr>
          <w:rFonts w:ascii="Times New Roman"/>
          <w:b/>
          <w:i w:val="false"/>
          <w:color w:val="000000"/>
        </w:rPr>
        <w:t>іс-қимыл тәртібін сипаттау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алушының Стандарттың 9-тармағына сәйкес құжаттар топтамасымен жүгінуі, мемлекеттік қызмет көрсету бойынша рәсімді (іс-қимылды) бастау үшін негіздеме болып табылады.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қызмет көрсету процесінің құрамына кіретін әрбір рәсімнің (іс-қимылдың) мазмұны, оны орындаудың ұзақтығы: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құжаттарды қабылдау, тіркеу және көрсетілетін қызметті берушінің басшысына бұрыштама қоюға жолдау – 15 (он бес) минут. Нәтижесі – көрсетілетін қызметті берушінің басшысына жолдау;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құжаттарды қарау және көрсетілетін қызметті берушінің жауапты орындаушысын анықтау – 5 (бес) минут. Нәтижесі – көрсетілетін қызметті берушінің жауапты орындаушысын анықтау;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жауапты орындаушысымен құжаттарды қарау, мемлекеттік қызмет көрсету нәтижесін рәсімдеу және көрсетілетін қызметті берушінің басшысына қол қоюға жолдау – 7 (жеті) сағат. Нәтижесі – мемлекеттік қызмет көрсету нәтижесін көрсетілетін қызметті берушінің басшысына қол қоюға жолдау;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мемлекеттік қызмет көрсету нәтижесіне қол қою және көрсетілетін қызметті берушінің жауапты орындаушысына жолдау – 25 (жиырма бес) минут. Нәтижесі – мемлекеттік қызмет көрсету нәтижесін көрсетілетін қызметті берушінің жауапты орындаушысына жолдау;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көрсетілетін қызметті алушыға мемлекеттік қызмет көрсету нәтижесін беру – 15 (он бес) минут. Нәтижесі - көрсетілетін қызметті алушыға мемлекеттік қызмет көрсету нәтижесін беру. 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</w:t>
      </w:r>
      <w:r>
        <w:rPr>
          <w:rFonts w:ascii="Times New Roman"/>
          <w:b/>
          <w:i w:val="false"/>
          <w:color w:val="000000"/>
        </w:rPr>
        <w:t>іс-қимыл тәртібін сипаттау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көрсету процесіне қатысатын көрсетілетін қызметті берушінің құрылымдық бөлімшелерінің (қызметкерлерінің) тізбесі: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 қызметкері;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қызметті берушінің басшысы;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жауапты орындаушысы.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Әрбір рәсімнің (іс-қимылдың) ұзақтығын көрсете отырып, құрылымдық бөлімшелердің (қызметкерлердің) арасындағы рәсімдердің (іс-қимылдың) бірізділігінің сипаттамасы осы регламенттің қосымшасы "Мемлекеттік қызмет көрсетудің бизнес-процестерінің анықтамалығы" келтірілген.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"Кемтар балаларға арнаулы түзеу ұйымдары мен басқа да ұйымдарға медициналық, арнаулы білім және арнаулы әлеуметтік қызметтерді алуы үшін жолдама беру" мемлекеттік көрсетілетін қызмет регламентіне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6807200" cy="789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