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fae8" w14:textId="995f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қолхаттарын шығара отырып, қойма қызметі бойынша қызметтер көрсетуге лицензия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24 қазандағы № 454 қаулысы. Алматы облысы Әділет департаментінде 2017 жылы 9 қарашада № 4360 болып тіркелді. Күші жойылды - Алматы облысы әкімдігінің 2020 жылғы 19 наурыздағы № 113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әкімдігінің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"Астық қолхаттарын шығара отырып, қойма қызметі бойынша қызметтер көрсетуге лицензия беру" мемлекеттік көрсетілетін қызмет стандартын бекіту туралы" 2015 жылғы 22 мамырдағы № 4-1/468 Қазақстан Республикасы Ауыл шаруашылығы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11625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"Астық қолхаттарын шығара отырып, қойма қызметі бойынша қызметтер көрсетуге лицензия беру" мемлекеттік көрсетілетін қызмет регламенті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"Астық қолхаттарын беру арқылы қойма қызметі бойынша қызметтер көрсетуге лицензия беру" мемлекеттік көрсетілетін қызмет регламенттін бекіту туралы" 2015 жылғы 25 қыркүйектегі № 429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15 желтоқсанында "Жетісу" және "Огни Алатау" газеттерінде жарияланған) қаулысының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С. Бескемпіровке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2017 жылғы "24" қазан № 454 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"Астық қолхаттарын шығара отырып, қойма қызметі бойынша қызметтер көрсетуге лицензия беру" мемлекеттiк көрсетілетін қызмет регламенті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"Астық қолхаттарын шығара отырып, қойма қызметі бойынша қызметтер көрсетуге лицензия беру" мемлекеттік көрсетілетін қызметін (бұдан әрі – мемлекеттік көрсетілетін қызмет) облыстың жергілікті атқарушы органы (бұдан әрі – көрсетілетін қызметті беруші) заңды тұлғаларға (бұдан әрі – көрсетілетін қызметті алушы) ақылы негізде көрсетіледі.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Ауыл шаруашылығы министрінің 2015 жылғы 22 мамырдағы № 4-1/468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11625 тіркелген) бекітілген "Астық қолхаттарын шығара отырып қойма қызметі бойынша қызметтер көрсетуге лицензия беру" мемлекеттік көрсетілетін қызмет стандартына (бұдан әрі - Стандарт) сәйкес көрсетіледі.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www.egov.kz, www.elicense.kz веб-порталы (бұдан әрі – портал) арқылы жүзеге асырылады.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қызметтi көрсету нысаны: электрондық (ішінара автоматтандырылған) немесе қағаз түрінде.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астық қолхаттарын шығара отырып, қойма қызметі бойынша қызметтер көрсетуге лицензия (бұдан әрі – лицензия) беру, лицензияны қайта ресімдеу, лицензияның телнұсқасын беру не осы мемлекеттік көрсетілетін қызмет Стандартының 10-тармағында көзделген жағдайларда және негіздер бойынша мемлекеттік қызметті көрсетуден бас тарту туралы дәлелді жауап.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лицензияны алуға қағаз жеткізгіште жүгінген жағдайда лицензия электрондық нысанда ресімделеді, басып шығарылады, мөрмен және көрсетілетін қызметті берушінің басшысының қолымен куәландырылады.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электрондық түрде.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 берушінің құрылымдық бөлімшелері (қызметкерлер) өзара іс-қимылы тәртібін сипаттау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орындалудың ұзақтығы: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жолдау - 30 (отыз) минут. Нәтижесі - көрсетілетін қызметті берушінің басшысына жолдау;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қарау және көрсетілетін қызметті берушінің жауапты орындаушысын анықтау - 3 (үш) сағат; Нәтижесі - көрсетілетін қызметті берушінің жауапты орындаушысын анықтау;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лицензияға қосымшаны беру үшін - 9 (тоғыз) жұмыс күні ішінде.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қайта рәсімдеу үшін - 2 (екі) жұмыс күні ішінде.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лицензияның телнұсқасын беру үшін 1 (бір) жұмыс күні.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- мемлекеттік қызмет көрсету нәтижесін көрсетілетін қызметті берушінің басшысына қол қоюға жолдау;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- 3 (үш) сағат. Нәтижесі - мемлекеттік қызмет көрсету нәтижесін көрсетілетін қызметті берушінің жауапты орындаушысына жолдау;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нәтижесін беру - 30 (отыз) минут. Нәтижесі - мемлекеттік қызмет көрсету нәтижесін беру.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бірізділігінің сипаттамасы осы регламенттің қосымшасында "Мемлекеттік қызмет көрсетудің бизнес-процестерінің анықтамалығында" келтірілген.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алу үшін көрсетілетін қызметті алушы Мемлекеттік корпорацияға Стандарттың 9-тармағына сәйкес құжаттар топтамасын ұсынады.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Жүгіну тәртібін және портал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порталда тіркеледі, ЭЦҚ куәландырылған электрондық құжат нысанындағы сұрау салуды жолдайды;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көрсетілетін хабарлама жолданады;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сұрау салуды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"Астық қолхаттарын шығара отырып қойма қызметі бойынша қызметтер көрсетуге лицензия беру" мемлекеттік көрсетілетін қызмет регламентіне қосымша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