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aa670" w14:textId="b2aa6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Спорттың басым түрлерінің өңірлік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2017 жылғы 29 қарашадағы № 534 қаулысы. Алматы облысы Әділет департаментінде 2017 жылы 8 желтоқсанда № 4407 болып тіркелді. Күші жойылды - Алматы облысы әкімдігінің 2019 жылғы 25 желтоқсандағы № 583 қаулысымен</w:t>
      </w:r>
    </w:p>
    <w:p>
      <w:pPr>
        <w:spacing w:after="0"/>
        <w:ind w:left="0"/>
        <w:jc w:val="both"/>
      </w:pPr>
      <w:bookmarkStart w:name="z4" w:id="0"/>
      <w:r>
        <w:rPr>
          <w:rFonts w:ascii="Times New Roman"/>
          <w:b w:val="false"/>
          <w:i w:val="false"/>
          <w:color w:val="ff0000"/>
          <w:sz w:val="28"/>
        </w:rPr>
        <w:t xml:space="preserve">
      Ескерту. Күші жойылды – Алматы облысы әкімдігінің 25.12.2019 </w:t>
      </w:r>
      <w:r>
        <w:rPr>
          <w:rFonts w:ascii="Times New Roman"/>
          <w:b w:val="false"/>
          <w:i w:val="false"/>
          <w:color w:val="ff0000"/>
          <w:sz w:val="28"/>
        </w:rPr>
        <w:t>№ 583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"Дене шынықтыру және спорт туралы" 2014 жылғы 3 шілдедегі Қазақстан Республикасы Заңының 8-бабының </w:t>
      </w:r>
      <w:r>
        <w:rPr>
          <w:rFonts w:ascii="Times New Roman"/>
          <w:b w:val="false"/>
          <w:i w:val="false"/>
          <w:color w:val="000000"/>
          <w:sz w:val="28"/>
        </w:rPr>
        <w:t>1-тармағының</w:t>
      </w:r>
      <w:r>
        <w:rPr>
          <w:rFonts w:ascii="Times New Roman"/>
          <w:b w:val="false"/>
          <w:i w:val="false"/>
          <w:color w:val="000000"/>
          <w:sz w:val="28"/>
        </w:rPr>
        <w:t xml:space="preserve"> 20-5) тармақшасына сәйкес Алматы облысының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Алматы облысының спорттың басым түрлерінің өңірлік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"Алматы облысының дене шынықтыру және спорт басқармасы"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қаулының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9" w:id="5"/>
    <w:p>
      <w:pPr>
        <w:spacing w:after="0"/>
        <w:ind w:left="0"/>
        <w:jc w:val="both"/>
      </w:pPr>
      <w:r>
        <w:rPr>
          <w:rFonts w:ascii="Times New Roman"/>
          <w:b w:val="false"/>
          <w:i w:val="false"/>
          <w:color w:val="000000"/>
          <w:sz w:val="28"/>
        </w:rPr>
        <w:t>
      3) осы қаулы мемлекеттік тіркелгеннен кейін он күнтізбелік он күн ішінде оның көшірмесінің Алматы облысы аумағында таралатын мерзімді баспа басылымдарына ресми жариялауға жіберілуін;</w:t>
      </w:r>
    </w:p>
    <w:bookmarkEnd w:id="5"/>
    <w:bookmarkStart w:name="z10" w:id="6"/>
    <w:p>
      <w:pPr>
        <w:spacing w:after="0"/>
        <w:ind w:left="0"/>
        <w:jc w:val="both"/>
      </w:pPr>
      <w:r>
        <w:rPr>
          <w:rFonts w:ascii="Times New Roman"/>
          <w:b w:val="false"/>
          <w:i w:val="false"/>
          <w:color w:val="000000"/>
          <w:sz w:val="28"/>
        </w:rPr>
        <w:t>
      4) Алматы облысы әкімдігінің интернет-ресурсында осы қаулы ресми жарияланғаннан кейін оның орналастырылуын қамтамасыз етсін.</w:t>
      </w:r>
    </w:p>
    <w:bookmarkEnd w:id="6"/>
    <w:bookmarkStart w:name="z11" w:id="7"/>
    <w:p>
      <w:pPr>
        <w:spacing w:after="0"/>
        <w:ind w:left="0"/>
        <w:jc w:val="both"/>
      </w:pPr>
      <w:r>
        <w:rPr>
          <w:rFonts w:ascii="Times New Roman"/>
          <w:b w:val="false"/>
          <w:i w:val="false"/>
          <w:color w:val="000000"/>
          <w:sz w:val="28"/>
        </w:rPr>
        <w:t>
      5) осы қаулыны мемлекеттік тіркеуден кейін осы тармақтың 1), 2), 3) және 4) тармақшаларында көзделген іс-шаралардың орындалуы туралы мәліметтерді он жұмыс күні ішінде "Алматы облысы әкімінің аппараты" мемлекеттік мекемесіне ұсынуын қамтамасыз етсін.</w:t>
      </w:r>
    </w:p>
    <w:bookmarkEnd w:id="7"/>
    <w:bookmarkStart w:name="z12" w:id="8"/>
    <w:p>
      <w:pPr>
        <w:spacing w:after="0"/>
        <w:ind w:left="0"/>
        <w:jc w:val="both"/>
      </w:pPr>
      <w:r>
        <w:rPr>
          <w:rFonts w:ascii="Times New Roman"/>
          <w:b w:val="false"/>
          <w:i w:val="false"/>
          <w:color w:val="000000"/>
          <w:sz w:val="28"/>
        </w:rPr>
        <w:t>
      3. Осы қаулының орындалуын бақылау облыс әкімінің орынбасары Жақсылық Мұқашұлы Омарға жүктелсін.</w:t>
      </w:r>
    </w:p>
    <w:bookmarkEnd w:id="8"/>
    <w:bookmarkStart w:name="z13"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Республикасының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мәдениет және спорт министрі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______________ А. Мұхамедиұлы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"29" қараша № 534 қаулысына қосымша</w:t>
            </w:r>
          </w:p>
        </w:tc>
      </w:tr>
    </w:tbl>
    <w:bookmarkStart w:name="z22" w:id="10"/>
    <w:p>
      <w:pPr>
        <w:spacing w:after="0"/>
        <w:ind w:left="0"/>
        <w:jc w:val="left"/>
      </w:pPr>
      <w:r>
        <w:rPr>
          <w:rFonts w:ascii="Times New Roman"/>
          <w:b/>
          <w:i w:val="false"/>
          <w:color w:val="000000"/>
        </w:rPr>
        <w:t xml:space="preserve"> Алматы облысының спорттың басым түрлерінің өңірлік тізбесі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1459"/>
        <w:gridCol w:w="1724"/>
        <w:gridCol w:w="1724"/>
        <w:gridCol w:w="2766"/>
        <w:gridCol w:w="1896"/>
        <w:gridCol w:w="1202"/>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Топтар атауы</w:t>
            </w:r>
          </w:p>
          <w:bookmarkEnd w:id="11"/>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түрінің атауы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олимпиадалық спорт түрінің атауы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олимпиадалық спорт түрінің атауы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Паралимпиадалық спорт түрінің атауы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спорт түрінің атауы </w:t>
            </w:r>
          </w:p>
        </w:tc>
      </w:tr>
      <w:tr>
        <w:trPr>
          <w:trHeight w:val="30" w:hRule="atLeast"/>
        </w:trPr>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xml:space="preserve">
"А" тобы </w:t>
            </w:r>
          </w:p>
          <w:bookmarkEnd w:id="12"/>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күресі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Биатлон</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 (көз сырқаты)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Жекпе-жек</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Джиу-джитсу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Мәнерлеп сырғанау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 (ТҚАЗ)</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күресі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 жеңіл атлетика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 күрес </w:t>
            </w:r>
            <w:r>
              <w:br/>
            </w:r>
            <w:r>
              <w:rPr>
                <w:rFonts w:ascii="Times New Roman"/>
                <w:b w:val="false"/>
                <w:i w:val="false"/>
                <w:color w:val="000000"/>
                <w:sz w:val="20"/>
              </w:rPr>
              <w:t>
(ерлер, әйелдер)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жарысы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(көз сырқаты)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Муайтай бокс</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Тректегі велосипед спорты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қоссайыс</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(ТҚАЗ)</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Тоғызқұмалақ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Сурдо үстел теннисі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Тасжолдағы велосипед спорты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Пауэрлифтинг</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 ату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 жүзу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Грек-рим күресі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Садақ ату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қолтық ұрысы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Пауэрлифтинг</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Самбо</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Каратэ-до</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 ойнау волейболы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Ушу, ушу саньда, таолу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ойнау волейболы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 футбол</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Желкенді спорт</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Таеквондо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 шахмат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Голбол</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Регби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жарысы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Садақ ату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күресі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Таеквондо</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Арба биі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Көгалдағы хоккей</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3"/>
          <w:p>
            <w:pPr>
              <w:spacing w:after="20"/>
              <w:ind w:left="20"/>
              <w:jc w:val="both"/>
            </w:pPr>
            <w:r>
              <w:rPr>
                <w:rFonts w:ascii="Times New Roman"/>
                <w:b w:val="false"/>
                <w:i w:val="false"/>
                <w:color w:val="000000"/>
                <w:sz w:val="20"/>
              </w:rPr>
              <w:t>
"В" тобы</w:t>
            </w:r>
          </w:p>
          <w:bookmarkEnd w:id="13"/>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Белбеу күресі</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Маунтинбайк – велосипед спорты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Керлинг</w:t>
            </w: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Құсбегілік</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Кекушинкай каратэ</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добы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Шорт-трек</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Панкратион и Грэпплинг</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гимнастика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Шинкиокушинкай каратэ</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Байдарка және </w:t>
            </w:r>
            <w:r>
              <w:br/>
            </w:r>
            <w:r>
              <w:rPr>
                <w:rFonts w:ascii="Times New Roman"/>
                <w:b w:val="false"/>
                <w:i w:val="false"/>
                <w:color w:val="000000"/>
                <w:sz w:val="20"/>
              </w:rPr>
              <w:t>
каноэда есу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4"/>
          <w:p>
            <w:pPr>
              <w:spacing w:after="20"/>
              <w:ind w:left="20"/>
              <w:jc w:val="both"/>
            </w:pPr>
            <w:r>
              <w:rPr>
                <w:rFonts w:ascii="Times New Roman"/>
                <w:b w:val="false"/>
                <w:i w:val="false"/>
                <w:color w:val="000000"/>
                <w:sz w:val="20"/>
              </w:rPr>
              <w:t>
"С" тобы</w:t>
            </w:r>
          </w:p>
          <w:bookmarkEnd w:id="14"/>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Бадминтон</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Конькимен жүгіру спорты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Бәйге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Әскери-қолданбалы спорт түрлері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Велокросс – велосипед спорты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трамплиннен секіру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Асық 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Гір спорты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ВМХ – велосипед спорты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Сноуборд</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Аударыспак</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Кикбоксинг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гимнастика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Фристацл (акробатика, могул, ски-кросс)</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 тас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Киокушинкай-кан каратэ</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Хоккей шабымен</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 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бағдар табу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Атты үшсайыс</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куу</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Парапланерлы спорт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судан жүзу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көпсайыс</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 волейболы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 дойбы</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ММА аралас жауынгерлік жекпе жек</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секіру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туризм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бессайыс</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спортты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Құзға өрмелеу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Оқпен ату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Стендтік ату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Триатлон</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Семсерлесу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15"/>
    <w:p>
      <w:pPr>
        <w:spacing w:after="0"/>
        <w:ind w:left="0"/>
        <w:jc w:val="both"/>
      </w:pPr>
      <w:r>
        <w:rPr>
          <w:rFonts w:ascii="Times New Roman"/>
          <w:b w:val="false"/>
          <w:i w:val="false"/>
          <w:color w:val="000000"/>
          <w:sz w:val="28"/>
        </w:rPr>
        <w:t>
      ** аббревиатуралардың түсіндірмесі:</w:t>
      </w:r>
    </w:p>
    <w:bookmarkEnd w:id="15"/>
    <w:bookmarkStart w:name="z64" w:id="16"/>
    <w:p>
      <w:pPr>
        <w:spacing w:after="0"/>
        <w:ind w:left="0"/>
        <w:jc w:val="both"/>
      </w:pPr>
      <w:r>
        <w:rPr>
          <w:rFonts w:ascii="Times New Roman"/>
          <w:b w:val="false"/>
          <w:i w:val="false"/>
          <w:color w:val="000000"/>
          <w:sz w:val="28"/>
        </w:rPr>
        <w:t xml:space="preserve">
      Сурдо – Сурдолимпиадалық спорт түрлері </w:t>
      </w:r>
    </w:p>
    <w:bookmarkEnd w:id="16"/>
    <w:bookmarkStart w:name="z65" w:id="17"/>
    <w:p>
      <w:pPr>
        <w:spacing w:after="0"/>
        <w:ind w:left="0"/>
        <w:jc w:val="both"/>
      </w:pPr>
      <w:r>
        <w:rPr>
          <w:rFonts w:ascii="Times New Roman"/>
          <w:b w:val="false"/>
          <w:i w:val="false"/>
          <w:color w:val="000000"/>
          <w:sz w:val="28"/>
        </w:rPr>
        <w:t>
      ММА - Мixed Martial Arts (Миксд Мартиал Артс)</w:t>
      </w:r>
    </w:p>
    <w:bookmarkEnd w:id="17"/>
    <w:bookmarkStart w:name="z66" w:id="18"/>
    <w:p>
      <w:pPr>
        <w:spacing w:after="0"/>
        <w:ind w:left="0"/>
        <w:jc w:val="both"/>
      </w:pPr>
      <w:r>
        <w:rPr>
          <w:rFonts w:ascii="Times New Roman"/>
          <w:b w:val="false"/>
          <w:i w:val="false"/>
          <w:color w:val="000000"/>
          <w:sz w:val="28"/>
        </w:rPr>
        <w:t xml:space="preserve">
      ТҚҚАЗ – трек-қимыл қозғалыс аппараттары зақымдалған </w:t>
      </w:r>
    </w:p>
    <w:bookmarkEnd w:id="18"/>
    <w:bookmarkStart w:name="z67" w:id="19"/>
    <w:p>
      <w:pPr>
        <w:spacing w:after="0"/>
        <w:ind w:left="0"/>
        <w:jc w:val="both"/>
      </w:pPr>
      <w:r>
        <w:rPr>
          <w:rFonts w:ascii="Times New Roman"/>
          <w:b w:val="false"/>
          <w:i w:val="false"/>
          <w:color w:val="000000"/>
          <w:sz w:val="28"/>
        </w:rPr>
        <w:t>
      ВМХ – Bicycle Moto eXtreme (Bicycle – велосипед, Moto – мото, eXtreme – экстрим)</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