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3688" w14:textId="4323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 тізбесі мен субсидиялар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2017 жылғы 11 желтоқсандағы № 549 қаулысы. Алматы облысы Әділет департаментінде 2017 жылы 27 желтоқсанда № 4451 болып тіркелді. Күші жойылды - Алматы облысы әкімдігінің 2019 жылғы 1 наурыздағы № 84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01.03.2019 </w:t>
      </w:r>
      <w:r>
        <w:rPr>
          <w:rFonts w:ascii="Times New Roman"/>
          <w:b w:val="false"/>
          <w:i w:val="false"/>
          <w:color w:val="ff0000"/>
          <w:sz w:val="28"/>
        </w:rPr>
        <w:t>№ 84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"Тыңайтқыштардың құнын (органикалық тыңайтқыштарды қоспағанда) субсидиялау қағидаларын бекіту туралы" 2015 жылғы 6 сәуірдегі </w:t>
      </w:r>
      <w:r>
        <w:rPr>
          <w:rFonts w:ascii="Times New Roman"/>
          <w:b w:val="false"/>
          <w:i w:val="false"/>
          <w:color w:val="000000"/>
          <w:sz w:val="28"/>
        </w:rPr>
        <w:t>№ 4-4/305</w:t>
      </w:r>
      <w:r>
        <w:rPr>
          <w:rFonts w:ascii="Times New Roman"/>
          <w:b w:val="false"/>
          <w:i w:val="false"/>
          <w:color w:val="000000"/>
          <w:sz w:val="28"/>
        </w:rPr>
        <w:t xml:space="preserve"> Қазақстан Республикасы Ауыл шаруашылығы министрінің бұйрығымен бекітілген Тыңайтқыштардың құнын (органикалық тыңайтқыштарды қоспағанда) субсидиялау қағидаларының 4-тармағына (Нормативтік құқықтық актілерді мемлекеттік тіркеу тізілімінде № 11223 тіркелген) сәйкес, Алматы облысының әкімдігі ҚАУЛЫ ЕТЕДІ: </w:t>
      </w:r>
    </w:p>
    <w:bookmarkStart w:name="z8" w:id="1"/>
    <w:p>
      <w:pPr>
        <w:spacing w:after="0"/>
        <w:ind w:left="0"/>
        <w:jc w:val="both"/>
      </w:pPr>
      <w:r>
        <w:rPr>
          <w:rFonts w:ascii="Times New Roman"/>
          <w:b w:val="false"/>
          <w:i w:val="false"/>
          <w:color w:val="000000"/>
          <w:sz w:val="28"/>
        </w:rPr>
        <w:t xml:space="preserve">
      1. Субсидияланатын тыңайтқыштар түрлерінің тізбесі және тыңайтқыштарды сатушыдан сатып алынған тыңайтқыштардың 1 тоннасына (килограмына, литріне) арналған субсидиялардың нормалары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Алматы облысы әкімдігінің "Тыңайтқыштар тізбесі мен субсидиялар нормаларын бекіту туралы" 2017 жылғы 16 мамырдағы № 201 (Нормативтік құқықтық актілерді мемлекеттік тіркеу тізілімінде </w:t>
      </w:r>
      <w:r>
        <w:rPr>
          <w:rFonts w:ascii="Times New Roman"/>
          <w:b w:val="false"/>
          <w:i w:val="false"/>
          <w:color w:val="000000"/>
          <w:sz w:val="28"/>
        </w:rPr>
        <w:t>№ 4215</w:t>
      </w:r>
      <w:r>
        <w:rPr>
          <w:rFonts w:ascii="Times New Roman"/>
          <w:b w:val="false"/>
          <w:i w:val="false"/>
          <w:color w:val="000000"/>
          <w:sz w:val="28"/>
        </w:rPr>
        <w:t xml:space="preserve"> тіркелген және 2017 жылдың 27 мамырында "Жетісу" және "Огни Алатау" газеттерінде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мемлекеттік тіркелген күннен бастап күнтізбелік он күн ішінде оның қазақ және орыс тілдерінде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мемлекеттік тіркелген күнінен кейін күнтізбелік он күн ішінде оның көшірмелерін ресми жариялауға Алматы облысы аумағында таратылатын мерзімді баспа басылымдарға жолдауын;</w:t>
      </w:r>
    </w:p>
    <w:bookmarkEnd w:id="6"/>
    <w:bookmarkStart w:name="z14" w:id="7"/>
    <w:p>
      <w:pPr>
        <w:spacing w:after="0"/>
        <w:ind w:left="0"/>
        <w:jc w:val="both"/>
      </w:pPr>
      <w:r>
        <w:rPr>
          <w:rFonts w:ascii="Times New Roman"/>
          <w:b w:val="false"/>
          <w:i w:val="false"/>
          <w:color w:val="000000"/>
          <w:sz w:val="28"/>
        </w:rPr>
        <w:t>
      4) осы қаулыны Алматы облысы әкімдігінің интернет-ресурсында оның ресми жарияланғаннан кейін орналастыруын;</w:t>
      </w:r>
    </w:p>
    <w:bookmarkEnd w:id="7"/>
    <w:bookmarkStart w:name="z15" w:id="8"/>
    <w:p>
      <w:pPr>
        <w:spacing w:after="0"/>
        <w:ind w:left="0"/>
        <w:jc w:val="both"/>
      </w:pPr>
      <w:r>
        <w:rPr>
          <w:rFonts w:ascii="Times New Roman"/>
          <w:b w:val="false"/>
          <w:i w:val="false"/>
          <w:color w:val="000000"/>
          <w:sz w:val="28"/>
        </w:rPr>
        <w:t xml:space="preserve">
      5) осы қаулы мемлекеттік тіркеуден өткеннен кейін он жұмыс күні ішінде Алматы облысы әкімі аппаратының мемлекеттік-құқық бөліміне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тармақшаларында қарастырылған іс-шаралардың орындалуы туралы мәліметтерді ұсынуды қамтамасыз етсін.</w:t>
      </w:r>
    </w:p>
    <w:bookmarkEnd w:id="8"/>
    <w:bookmarkStart w:name="z16" w:id="9"/>
    <w:p>
      <w:pPr>
        <w:spacing w:after="0"/>
        <w:ind w:left="0"/>
        <w:jc w:val="both"/>
      </w:pPr>
      <w:r>
        <w:rPr>
          <w:rFonts w:ascii="Times New Roman"/>
          <w:b w:val="false"/>
          <w:i w:val="false"/>
          <w:color w:val="000000"/>
          <w:sz w:val="28"/>
        </w:rPr>
        <w:t xml:space="preserve">
      4. Осы қаулының орындалуын бақылау Алматы облысы әкімінің орынбасары С. Бескемпіровке жүктелсін. </w:t>
      </w:r>
    </w:p>
    <w:bookmarkEnd w:id="9"/>
    <w:bookmarkStart w:name="z17" w:id="10"/>
    <w:p>
      <w:pPr>
        <w:spacing w:after="0"/>
        <w:ind w:left="0"/>
        <w:jc w:val="both"/>
      </w:pPr>
      <w:r>
        <w:rPr>
          <w:rFonts w:ascii="Times New Roman"/>
          <w:b w:val="false"/>
          <w:i w:val="false"/>
          <w:color w:val="000000"/>
          <w:sz w:val="28"/>
        </w:rPr>
        <w:t xml:space="preserve">
      5. Осы қаулы әділет органдарында мемлекеттік тіркелген күннен бастап күшіне енеді және алғашқы ресми жарияланған күнінен бастап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2017 жылғы "11" желтоқсан № 549 қаулысына қосымша </w:t>
            </w:r>
          </w:p>
        </w:tc>
      </w:tr>
    </w:tbl>
    <w:bookmarkStart w:name="z20" w:id="11"/>
    <w:p>
      <w:pPr>
        <w:spacing w:after="0"/>
        <w:ind w:left="0"/>
        <w:jc w:val="left"/>
      </w:pPr>
      <w:r>
        <w:rPr>
          <w:rFonts w:ascii="Times New Roman"/>
          <w:b/>
          <w:i w:val="false"/>
          <w:color w:val="000000"/>
        </w:rPr>
        <w:t xml:space="preserve"> Cубсидияланатын тыңайтқыштар түрлерінің тізбесі және тыңайтқыштарды сатушыдан сатып алынған тыңайтқыштардың 1 тоннасына (килограмына, литріне) арналған субсидиялардың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353"/>
        <w:gridCol w:w="8223"/>
        <w:gridCol w:w="241"/>
        <w:gridCol w:w="9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 р/с</w:t>
            </w:r>
          </w:p>
          <w:bookmarkEnd w:id="1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 түрлері</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Тыңайтқыштың құрамындағы әрекет етуші заттар,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 нормалары, теңге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w:t>
            </w:r>
          </w:p>
          <w:bookmarkEnd w:id="1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Азотты тыңайтқыштар</w:t>
            </w:r>
          </w:p>
          <w:bookmarkEnd w:id="14"/>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1</w:t>
            </w:r>
          </w:p>
          <w:bookmarkEnd w:id="1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8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Селитралы аммиак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маркалы селитралы аммиак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2</w:t>
            </w:r>
          </w:p>
          <w:bookmarkEnd w:id="1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сульфаты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3</w:t>
            </w:r>
          </w:p>
          <w:bookmarkEnd w:id="17"/>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 K2O-5,5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Карбамид</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4</w:t>
            </w:r>
          </w:p>
          <w:bookmarkEnd w:id="1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 КАС+</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K2O-0,052,</w:t>
            </w:r>
            <w:r>
              <w:br/>
            </w:r>
            <w:r>
              <w:rPr>
                <w:rFonts w:ascii="Times New Roman"/>
                <w:b w:val="false"/>
                <w:i w:val="false"/>
                <w:color w:val="000000"/>
                <w:sz w:val="20"/>
              </w:rPr>
              <w:t>
SO3-0,046, Fe-0,04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сұйық тыңайтқыш (КАС)</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сұйық тыңайтқыш, марка КАС-32</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сұйық тыңайтқыш (КАС)</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аммонилы - 7,</w:t>
            </w:r>
            <w:r>
              <w:br/>
            </w:r>
            <w:r>
              <w:rPr>
                <w:rFonts w:ascii="Times New Roman"/>
                <w:b w:val="false"/>
                <w:i w:val="false"/>
                <w:color w:val="000000"/>
                <w:sz w:val="20"/>
              </w:rPr>
              <w:t>
N нитратты - 7,</w:t>
            </w:r>
            <w:r>
              <w:br/>
            </w:r>
            <w:r>
              <w:rPr>
                <w:rFonts w:ascii="Times New Roman"/>
                <w:b w:val="false"/>
                <w:i w:val="false"/>
                <w:color w:val="000000"/>
                <w:sz w:val="20"/>
              </w:rPr>
              <w:t>
N амидты - 14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Фосфорлы тыңайтқыштар</w:t>
            </w:r>
          </w:p>
          <w:bookmarkEnd w:id="19"/>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5</w:t>
            </w:r>
          </w:p>
          <w:bookmarkEnd w:id="2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 байытылған</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1"/>
          <w:p>
            <w:pPr>
              <w:spacing w:after="20"/>
              <w:ind w:left="20"/>
              <w:jc w:val="both"/>
            </w:pPr>
            <w:r>
              <w:rPr>
                <w:rFonts w:ascii="Times New Roman"/>
                <w:b w:val="false"/>
                <w:i w:val="false"/>
                <w:color w:val="000000"/>
                <w:sz w:val="20"/>
              </w:rPr>
              <w:t>
6</w:t>
            </w:r>
          </w:p>
          <w:bookmarkEnd w:id="2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 кен орнының фосфоритті ұны және концентраты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7</w:t>
            </w:r>
          </w:p>
          <w:bookmarkEnd w:id="2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Азот-күкірт құрамды супрефос "Супрефос-NS"</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Ca-14, Mg-0,5, SO3-25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8</w:t>
            </w:r>
          </w:p>
          <w:bookmarkEnd w:id="23"/>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Калийлы тыңайтқыштар</w:t>
            </w:r>
          </w:p>
          <w:bookmarkEnd w:id="24"/>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9</w:t>
            </w:r>
          </w:p>
          <w:bookmarkEnd w:id="2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10</w:t>
            </w:r>
          </w:p>
          <w:bookmarkEnd w:id="2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күкіртқышқылды калий (калий сульфаты)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Агрохимикат калий сульфаты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(Krista SOP)</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7"/>
          <w:p>
            <w:pPr>
              <w:spacing w:after="20"/>
              <w:ind w:left="20"/>
              <w:jc w:val="both"/>
            </w:pPr>
            <w:r>
              <w:rPr>
                <w:rFonts w:ascii="Times New Roman"/>
                <w:b w:val="false"/>
                <w:i w:val="false"/>
                <w:color w:val="000000"/>
                <w:sz w:val="20"/>
              </w:rPr>
              <w:t>
Күрделі тыңайтқыштар</w:t>
            </w:r>
          </w:p>
          <w:bookmarkEnd w:id="27"/>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8"/>
          <w:p>
            <w:pPr>
              <w:spacing w:after="20"/>
              <w:ind w:left="20"/>
              <w:jc w:val="both"/>
            </w:pPr>
            <w:r>
              <w:rPr>
                <w:rFonts w:ascii="Times New Roman"/>
                <w:b w:val="false"/>
                <w:i w:val="false"/>
                <w:color w:val="000000"/>
                <w:sz w:val="20"/>
              </w:rPr>
              <w:t>
11</w:t>
            </w:r>
          </w:p>
          <w:bookmarkEnd w:id="2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15:15:15 NPK маркалы нитроаммофоска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15:15:15 маркалы азотты-фосфорлы-калийлы тыңайтқыш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нитроаммофоска (азофоска)</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NPK-1 (диаммофоска)</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23:13:8 маркалы нитроаммофоска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 Нитроаммофоска</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16:16:16 NPK маркалы нитроаммофоска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15:15:15 маркалы азотты-фосфорлы-калийлы тыңайтқыш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10:26:26 маркалы нитроаммофоска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 Нитрофоска</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кешенді минералды тыңайтқыш (NPK қоспасы)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P-14,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NPK-тыңайтқыш</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9"/>
          <w:p>
            <w:pPr>
              <w:spacing w:after="20"/>
              <w:ind w:left="20"/>
              <w:jc w:val="both"/>
            </w:pPr>
            <w:r>
              <w:rPr>
                <w:rFonts w:ascii="Times New Roman"/>
                <w:b w:val="false"/>
                <w:i w:val="false"/>
                <w:color w:val="000000"/>
                <w:sz w:val="20"/>
              </w:rPr>
              <w:t>
12</w:t>
            </w:r>
          </w:p>
          <w:bookmarkEnd w:id="2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маркалы азот-фосфор-күкірт құрамды күрделі тыңайтқыш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азот-фосфор-күкірт құрамды күрделі тыңайтқыш</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0"/>
          <w:p>
            <w:pPr>
              <w:spacing w:after="20"/>
              <w:ind w:left="20"/>
              <w:jc w:val="both"/>
            </w:pPr>
            <w:r>
              <w:rPr>
                <w:rFonts w:ascii="Times New Roman"/>
                <w:b w:val="false"/>
                <w:i w:val="false"/>
                <w:color w:val="000000"/>
                <w:sz w:val="20"/>
              </w:rPr>
              <w:t>
13</w:t>
            </w:r>
          </w:p>
          <w:bookmarkEnd w:id="3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 Нитрофоска</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K-14,</w:t>
            </w:r>
            <w:r>
              <w:br/>
            </w:r>
            <w:r>
              <w:rPr>
                <w:rFonts w:ascii="Times New Roman"/>
                <w:b w:val="false"/>
                <w:i w:val="false"/>
                <w:color w:val="000000"/>
                <w:sz w:val="20"/>
              </w:rPr>
              <w:t>
Ca-12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1"/>
          <w:p>
            <w:pPr>
              <w:spacing w:after="20"/>
              <w:ind w:left="20"/>
              <w:jc w:val="both"/>
            </w:pPr>
            <w:r>
              <w:rPr>
                <w:rFonts w:ascii="Times New Roman"/>
                <w:b w:val="false"/>
                <w:i w:val="false"/>
                <w:color w:val="000000"/>
                <w:sz w:val="20"/>
              </w:rPr>
              <w:t>
14</w:t>
            </w:r>
          </w:p>
          <w:bookmarkEnd w:id="3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Жақсартылған гранулометриялық құрамды нитроаммофоска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 Ca-1, Mg-0,6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14:14:23 маркалы нитроаммофоска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2"/>
          <w:p>
            <w:pPr>
              <w:spacing w:after="20"/>
              <w:ind w:left="20"/>
              <w:jc w:val="both"/>
            </w:pPr>
            <w:r>
              <w:rPr>
                <w:rFonts w:ascii="Times New Roman"/>
                <w:b w:val="false"/>
                <w:i w:val="false"/>
                <w:color w:val="000000"/>
                <w:sz w:val="20"/>
              </w:rPr>
              <w:t>
15</w:t>
            </w:r>
          </w:p>
          <w:bookmarkEnd w:id="3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Азот-фосфор-калий-күкірт құрамды тыңайтқыш, (NPКS-тыңайтқыш)</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Р2О5-9,6, К2О-8,0, SO3-12,0, СаО-10,2, MgO-0,5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3"/>
          <w:p>
            <w:pPr>
              <w:spacing w:after="20"/>
              <w:ind w:left="20"/>
              <w:jc w:val="both"/>
            </w:pPr>
            <w:r>
              <w:rPr>
                <w:rFonts w:ascii="Times New Roman"/>
                <w:b w:val="false"/>
                <w:i w:val="false"/>
                <w:color w:val="000000"/>
                <w:sz w:val="20"/>
              </w:rPr>
              <w:t>
16</w:t>
            </w:r>
          </w:p>
          <w:bookmarkEnd w:id="3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 маркалы (NPS- тыңайтқыш) азот-фосфор-күкірт құрамды тыңайтқыш</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аммонилы- 6,0, Р2О5-11,0, SO3-15,0, СаО-14,0; MgO-0,25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4"/>
          <w:p>
            <w:pPr>
              <w:spacing w:after="20"/>
              <w:ind w:left="20"/>
              <w:jc w:val="both"/>
            </w:pPr>
            <w:r>
              <w:rPr>
                <w:rFonts w:ascii="Times New Roman"/>
                <w:b w:val="false"/>
                <w:i w:val="false"/>
                <w:color w:val="000000"/>
                <w:sz w:val="20"/>
              </w:rPr>
              <w:t>
17</w:t>
            </w:r>
          </w:p>
          <w:bookmarkEnd w:id="3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Фосфор-калийлы тыңайтқыш</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 К-4%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5"/>
          <w:p>
            <w:pPr>
              <w:spacing w:after="20"/>
              <w:ind w:left="20"/>
              <w:jc w:val="both"/>
            </w:pPr>
            <w:r>
              <w:rPr>
                <w:rFonts w:ascii="Times New Roman"/>
                <w:b w:val="false"/>
                <w:i w:val="false"/>
                <w:color w:val="000000"/>
                <w:sz w:val="20"/>
              </w:rPr>
              <w:t>
18</w:t>
            </w:r>
          </w:p>
          <w:bookmarkEnd w:id="3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 күкірт құрамды тыңайтқыш (РКS- тыңайтқыш)</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Р2О5-13,1, К2О-7,0,</w:t>
            </w:r>
            <w:r>
              <w:br/>
            </w:r>
            <w:r>
              <w:rPr>
                <w:rFonts w:ascii="Times New Roman"/>
                <w:b w:val="false"/>
                <w:i w:val="false"/>
                <w:color w:val="000000"/>
                <w:sz w:val="20"/>
              </w:rPr>
              <w:t>
SО3-7,0, СаО-13,3,</w:t>
            </w:r>
            <w:r>
              <w:br/>
            </w:r>
            <w:r>
              <w:rPr>
                <w:rFonts w:ascii="Times New Roman"/>
                <w:b w:val="false"/>
                <w:i w:val="false"/>
                <w:color w:val="000000"/>
                <w:sz w:val="20"/>
              </w:rPr>
              <w:t>
MgО-0,4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6"/>
          <w:p>
            <w:pPr>
              <w:spacing w:after="20"/>
              <w:ind w:left="20"/>
              <w:jc w:val="both"/>
            </w:pPr>
            <w:r>
              <w:rPr>
                <w:rFonts w:ascii="Times New Roman"/>
                <w:b w:val="false"/>
                <w:i w:val="false"/>
                <w:color w:val="000000"/>
                <w:sz w:val="20"/>
              </w:rPr>
              <w:t>
19</w:t>
            </w:r>
          </w:p>
          <w:bookmarkEnd w:id="3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күкірт құрамды тыңайтқыш (РS- тыңайтқыш)</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Р2О5-11,0,SO3-10,0,</w:t>
            </w:r>
            <w:r>
              <w:br/>
            </w:r>
            <w:r>
              <w:rPr>
                <w:rFonts w:ascii="Times New Roman"/>
                <w:b w:val="false"/>
                <w:i w:val="false"/>
                <w:color w:val="000000"/>
                <w:sz w:val="20"/>
              </w:rPr>
              <w:t>
СаО-13,5, MgO-0,45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7"/>
          <w:p>
            <w:pPr>
              <w:spacing w:after="20"/>
              <w:ind w:left="20"/>
              <w:jc w:val="both"/>
            </w:pPr>
            <w:r>
              <w:rPr>
                <w:rFonts w:ascii="Times New Roman"/>
                <w:b w:val="false"/>
                <w:i w:val="false"/>
                <w:color w:val="000000"/>
                <w:sz w:val="20"/>
              </w:rPr>
              <w:t>
20</w:t>
            </w:r>
          </w:p>
          <w:bookmarkEnd w:id="3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маркалы арнайы суда ерігіш моноаммонийфосфаты </w:t>
            </w:r>
          </w:p>
        </w:tc>
        <w:tc>
          <w:tcPr>
            <w:tcW w:w="8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Азықтық моноаммонийфосфаты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8"/>
          <w:p>
            <w:pPr>
              <w:spacing w:after="20"/>
              <w:ind w:left="20"/>
              <w:jc w:val="both"/>
            </w:pPr>
            <w:r>
              <w:rPr>
                <w:rFonts w:ascii="Times New Roman"/>
                <w:b w:val="false"/>
                <w:i w:val="false"/>
                <w:color w:val="000000"/>
                <w:sz w:val="20"/>
              </w:rPr>
              <w:t>
21</w:t>
            </w:r>
          </w:p>
          <w:bookmarkEnd w:id="3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монокалий фосфаты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тыңайтқыш (монокалий фосфаты)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9"/>
          <w:p>
            <w:pPr>
              <w:spacing w:after="20"/>
              <w:ind w:left="20"/>
              <w:jc w:val="both"/>
            </w:pPr>
            <w:r>
              <w:rPr>
                <w:rFonts w:ascii="Times New Roman"/>
                <w:b w:val="false"/>
                <w:i w:val="false"/>
                <w:color w:val="000000"/>
                <w:sz w:val="20"/>
              </w:rPr>
              <w:t>
Микротыңайтқыштар</w:t>
            </w:r>
          </w:p>
          <w:bookmarkEnd w:id="39"/>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0"/>
          <w:p>
            <w:pPr>
              <w:spacing w:after="20"/>
              <w:ind w:left="20"/>
              <w:jc w:val="both"/>
            </w:pPr>
            <w:r>
              <w:rPr>
                <w:rFonts w:ascii="Times New Roman"/>
                <w:b w:val="false"/>
                <w:i w:val="false"/>
                <w:color w:val="000000"/>
                <w:sz w:val="20"/>
              </w:rPr>
              <w:t>
22</w:t>
            </w:r>
          </w:p>
          <w:bookmarkEnd w:id="4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YaraLivaCalcinit</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w:t>
            </w:r>
            <w:r>
              <w:br/>
            </w:r>
            <w:r>
              <w:rPr>
                <w:rFonts w:ascii="Times New Roman"/>
                <w:b w:val="false"/>
                <w:i w:val="false"/>
                <w:color w:val="000000"/>
                <w:sz w:val="20"/>
              </w:rPr>
              <w:t>
NO3-14,4, CaO-26,5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1"/>
          <w:p>
            <w:pPr>
              <w:spacing w:after="20"/>
              <w:ind w:left="20"/>
              <w:jc w:val="both"/>
            </w:pPr>
            <w:r>
              <w:rPr>
                <w:rFonts w:ascii="Times New Roman"/>
                <w:b w:val="false"/>
                <w:i w:val="false"/>
                <w:color w:val="000000"/>
                <w:sz w:val="20"/>
              </w:rPr>
              <w:t>
23</w:t>
            </w:r>
          </w:p>
          <w:bookmarkEnd w:id="4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Kristalon Special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Nкарб- 9,8, P2O5-18, K2O-18, MgO-3, SO3-5, B-0,025, Cu-0,01, Fe- 0,07, Mn-0,04, Zn-0,025, Mo-0,004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Kristalon Red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NH4-1,9, NO3-10,1, P2O5-12, K2O-36, MgO-1, SO3-2,5, B-0,025, Cu-0,01, Fe-0,07, Mn-0,04, Zn-0,025, Mo-0,004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KristalonYellow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NH4- 8,6, NO3-4,4, P2O5-40, K2O-13, B-0,025, Cu-0,01, Fe-0,07, Mn-0,04, Zn-0,025, Mo-0,004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Kristalon Cucumber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NO3-7, Nкарб-7, P2O5-11, K2O-31, MgO-2,5, SO3-5, B-0,02, Cu-0,01, Fe-0,15, Mn-0,1, Zn-0,01, Mo-0,002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2"/>
          <w:p>
            <w:pPr>
              <w:spacing w:after="20"/>
              <w:ind w:left="20"/>
              <w:jc w:val="both"/>
            </w:pPr>
            <w:r>
              <w:rPr>
                <w:rFonts w:ascii="Times New Roman"/>
                <w:b w:val="false"/>
                <w:i w:val="false"/>
                <w:color w:val="000000"/>
                <w:sz w:val="20"/>
              </w:rPr>
              <w:t>
24</w:t>
            </w:r>
          </w:p>
          <w:bookmarkEnd w:id="4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D12 Хелат темір DTPA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Q40 Хелат темір EDDHA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3"/>
          <w:p>
            <w:pPr>
              <w:spacing w:after="20"/>
              <w:ind w:left="20"/>
              <w:jc w:val="both"/>
            </w:pPr>
            <w:r>
              <w:rPr>
                <w:rFonts w:ascii="Times New Roman"/>
                <w:b w:val="false"/>
                <w:i w:val="false"/>
                <w:color w:val="000000"/>
                <w:sz w:val="20"/>
              </w:rPr>
              <w:t>
25</w:t>
            </w:r>
          </w:p>
          <w:bookmarkEnd w:id="4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Zn15 Хелат мырыш EDTA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4"/>
          <w:p>
            <w:pPr>
              <w:spacing w:after="20"/>
              <w:ind w:left="20"/>
              <w:jc w:val="both"/>
            </w:pPr>
            <w:r>
              <w:rPr>
                <w:rFonts w:ascii="Times New Roman"/>
                <w:b w:val="false"/>
                <w:i w:val="false"/>
                <w:color w:val="000000"/>
                <w:sz w:val="20"/>
              </w:rPr>
              <w:t>
26</w:t>
            </w:r>
          </w:p>
          <w:bookmarkEnd w:id="4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Mn13 Хелат марганец EDTA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5"/>
          <w:p>
            <w:pPr>
              <w:spacing w:after="20"/>
              <w:ind w:left="20"/>
              <w:jc w:val="both"/>
            </w:pPr>
            <w:r>
              <w:rPr>
                <w:rFonts w:ascii="Times New Roman"/>
                <w:b w:val="false"/>
                <w:i w:val="false"/>
                <w:color w:val="000000"/>
                <w:sz w:val="20"/>
              </w:rPr>
              <w:t>
27</w:t>
            </w:r>
          </w:p>
          <w:bookmarkEnd w:id="4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хелат мыс EDTA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6"/>
          <w:p>
            <w:pPr>
              <w:spacing w:after="20"/>
              <w:ind w:left="20"/>
              <w:jc w:val="both"/>
            </w:pPr>
            <w:r>
              <w:rPr>
                <w:rFonts w:ascii="Times New Roman"/>
                <w:b w:val="false"/>
                <w:i w:val="false"/>
                <w:color w:val="000000"/>
                <w:sz w:val="20"/>
              </w:rPr>
              <w:t>
28</w:t>
            </w:r>
          </w:p>
          <w:bookmarkEnd w:id="4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Ca10</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7"/>
          <w:p>
            <w:pPr>
              <w:spacing w:after="20"/>
              <w:ind w:left="20"/>
              <w:jc w:val="both"/>
            </w:pPr>
            <w:r>
              <w:rPr>
                <w:rFonts w:ascii="Times New Roman"/>
                <w:b w:val="false"/>
                <w:i w:val="false"/>
                <w:color w:val="000000"/>
                <w:sz w:val="20"/>
              </w:rPr>
              <w:t>
29</w:t>
            </w:r>
          </w:p>
          <w:bookmarkEnd w:id="4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APN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8"/>
          <w:p>
            <w:pPr>
              <w:spacing w:after="20"/>
              <w:ind w:left="20"/>
              <w:jc w:val="both"/>
            </w:pPr>
            <w:r>
              <w:rPr>
                <w:rFonts w:ascii="Times New Roman"/>
                <w:b w:val="false"/>
                <w:i w:val="false"/>
                <w:color w:val="000000"/>
                <w:sz w:val="20"/>
              </w:rPr>
              <w:t>
30</w:t>
            </w:r>
          </w:p>
          <w:bookmarkEnd w:id="4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 B-0,5, Cu-1,5, Fe-4, Mn-4, Zn-1,5, Mo-0,1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9"/>
          <w:p>
            <w:pPr>
              <w:spacing w:after="20"/>
              <w:ind w:left="20"/>
              <w:jc w:val="both"/>
            </w:pPr>
            <w:r>
              <w:rPr>
                <w:rFonts w:ascii="Times New Roman"/>
                <w:b w:val="false"/>
                <w:i w:val="false"/>
                <w:color w:val="000000"/>
                <w:sz w:val="20"/>
              </w:rPr>
              <w:t>
31</w:t>
            </w:r>
          </w:p>
          <w:bookmarkEnd w:id="4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Tenso Coctail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 CaO-3,6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0"/>
          <w:p>
            <w:pPr>
              <w:spacing w:after="20"/>
              <w:ind w:left="20"/>
              <w:jc w:val="both"/>
            </w:pPr>
            <w:r>
              <w:rPr>
                <w:rFonts w:ascii="Times New Roman"/>
                <w:b w:val="false"/>
                <w:i w:val="false"/>
                <w:color w:val="000000"/>
                <w:sz w:val="20"/>
              </w:rPr>
              <w:t>
32</w:t>
            </w:r>
          </w:p>
          <w:bookmarkEnd w:id="5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Brassitrel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MgO-8,3, SО3-28,75, B-8, Vn-7, Mo-0,4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1"/>
          <w:p>
            <w:pPr>
              <w:spacing w:after="20"/>
              <w:ind w:left="20"/>
              <w:jc w:val="both"/>
            </w:pPr>
            <w:r>
              <w:rPr>
                <w:rFonts w:ascii="Times New Roman"/>
                <w:b w:val="false"/>
                <w:i w:val="false"/>
                <w:color w:val="000000"/>
                <w:sz w:val="20"/>
              </w:rPr>
              <w:t>
33</w:t>
            </w:r>
          </w:p>
          <w:bookmarkEnd w:id="5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agriphos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P205-29,1, K20-6,4, Cu-1, Fe-0,3, Mn-1,4, Zn-1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2"/>
          <w:p>
            <w:pPr>
              <w:spacing w:after="20"/>
              <w:ind w:left="20"/>
              <w:jc w:val="both"/>
            </w:pPr>
            <w:r>
              <w:rPr>
                <w:rFonts w:ascii="Times New Roman"/>
                <w:b w:val="false"/>
                <w:i w:val="false"/>
                <w:color w:val="000000"/>
                <w:sz w:val="20"/>
              </w:rPr>
              <w:t>
34</w:t>
            </w:r>
          </w:p>
          <w:bookmarkEnd w:id="5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ZINTRAC 700</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3"/>
          <w:p>
            <w:pPr>
              <w:spacing w:after="20"/>
              <w:ind w:left="20"/>
              <w:jc w:val="both"/>
            </w:pPr>
            <w:r>
              <w:rPr>
                <w:rFonts w:ascii="Times New Roman"/>
                <w:b w:val="false"/>
                <w:i w:val="false"/>
                <w:color w:val="000000"/>
                <w:sz w:val="20"/>
              </w:rPr>
              <w:t>
35</w:t>
            </w:r>
          </w:p>
          <w:bookmarkEnd w:id="5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MOLYTRAC 250</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P2O5-15,3, Mo-15,3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4"/>
          <w:p>
            <w:pPr>
              <w:spacing w:after="20"/>
              <w:ind w:left="20"/>
              <w:jc w:val="both"/>
            </w:pPr>
            <w:r>
              <w:rPr>
                <w:rFonts w:ascii="Times New Roman"/>
                <w:b w:val="false"/>
                <w:i w:val="false"/>
                <w:color w:val="000000"/>
                <w:sz w:val="20"/>
              </w:rPr>
              <w:t>
36</w:t>
            </w:r>
          </w:p>
          <w:bookmarkEnd w:id="5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BORTRAC 150</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5"/>
          <w:p>
            <w:pPr>
              <w:spacing w:after="20"/>
              <w:ind w:left="20"/>
              <w:jc w:val="both"/>
            </w:pPr>
            <w:r>
              <w:rPr>
                <w:rFonts w:ascii="Times New Roman"/>
                <w:b w:val="false"/>
                <w:i w:val="false"/>
                <w:color w:val="000000"/>
                <w:sz w:val="20"/>
              </w:rPr>
              <w:t>
37</w:t>
            </w:r>
          </w:p>
          <w:bookmarkEnd w:id="5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(Krista MgS)</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6"/>
          <w:p>
            <w:pPr>
              <w:spacing w:after="20"/>
              <w:ind w:left="20"/>
              <w:jc w:val="both"/>
            </w:pPr>
            <w:r>
              <w:rPr>
                <w:rFonts w:ascii="Times New Roman"/>
                <w:b w:val="false"/>
                <w:i w:val="false"/>
                <w:color w:val="000000"/>
                <w:sz w:val="20"/>
              </w:rPr>
              <w:t>
38</w:t>
            </w:r>
          </w:p>
          <w:bookmarkEnd w:id="5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K Plus (калий нитраты)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w:t>
            </w:r>
            <w:r>
              <w:br/>
            </w:r>
            <w:r>
              <w:rPr>
                <w:rFonts w:ascii="Times New Roman"/>
                <w:b w:val="false"/>
                <w:i w:val="false"/>
                <w:color w:val="000000"/>
                <w:sz w:val="20"/>
              </w:rPr>
              <w:t>
K2O - 46,3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7"/>
          <w:p>
            <w:pPr>
              <w:spacing w:after="20"/>
              <w:ind w:left="20"/>
              <w:jc w:val="both"/>
            </w:pPr>
            <w:r>
              <w:rPr>
                <w:rFonts w:ascii="Times New Roman"/>
                <w:b w:val="false"/>
                <w:i w:val="false"/>
                <w:color w:val="000000"/>
                <w:sz w:val="20"/>
              </w:rPr>
              <w:t>
39</w:t>
            </w:r>
          </w:p>
          <w:bookmarkEnd w:id="5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MAG (магний нитраты)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w:t>
            </w:r>
            <w:r>
              <w:br/>
            </w:r>
            <w:r>
              <w:rPr>
                <w:rFonts w:ascii="Times New Roman"/>
                <w:b w:val="false"/>
                <w:i w:val="false"/>
                <w:color w:val="000000"/>
                <w:sz w:val="20"/>
              </w:rPr>
              <w:t>
MgO - 15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8"/>
          <w:p>
            <w:pPr>
              <w:spacing w:after="20"/>
              <w:ind w:left="20"/>
              <w:jc w:val="both"/>
            </w:pPr>
            <w:r>
              <w:rPr>
                <w:rFonts w:ascii="Times New Roman"/>
                <w:b w:val="false"/>
                <w:i w:val="false"/>
                <w:color w:val="000000"/>
                <w:sz w:val="20"/>
              </w:rPr>
              <w:t>
40</w:t>
            </w:r>
          </w:p>
          <w:bookmarkEnd w:id="5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BlackJak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қышқылы -19-21, фульвоқышқылы-3-5, ульминды қышқылы және гумин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9"/>
          <w:p>
            <w:pPr>
              <w:spacing w:after="20"/>
              <w:ind w:left="20"/>
              <w:jc w:val="both"/>
            </w:pPr>
            <w:r>
              <w:rPr>
                <w:rFonts w:ascii="Times New Roman"/>
                <w:b w:val="false"/>
                <w:i w:val="false"/>
                <w:color w:val="000000"/>
                <w:sz w:val="20"/>
              </w:rPr>
              <w:t>
41</w:t>
            </w:r>
          </w:p>
          <w:bookmarkEnd w:id="5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foliar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аминоқышқылы-9,3, N-2,1, B-0,02, Zn-0,07, Mn-0,04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0"/>
          <w:p>
            <w:pPr>
              <w:spacing w:after="20"/>
              <w:ind w:left="20"/>
              <w:jc w:val="both"/>
            </w:pPr>
            <w:r>
              <w:rPr>
                <w:rFonts w:ascii="Times New Roman"/>
                <w:b w:val="false"/>
                <w:i w:val="false"/>
                <w:color w:val="000000"/>
                <w:sz w:val="20"/>
              </w:rPr>
              <w:t>
42</w:t>
            </w:r>
          </w:p>
          <w:bookmarkEnd w:id="6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complex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аминоқышқылы 20, N-5,5, B-1,5, Zn-0,1, Mn-0,1, Fe-1,0, Mg-0,8,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1"/>
          <w:p>
            <w:pPr>
              <w:spacing w:after="20"/>
              <w:ind w:left="20"/>
              <w:jc w:val="both"/>
            </w:pPr>
            <w:r>
              <w:rPr>
                <w:rFonts w:ascii="Times New Roman"/>
                <w:b w:val="false"/>
                <w:i w:val="false"/>
                <w:color w:val="000000"/>
                <w:sz w:val="20"/>
              </w:rPr>
              <w:t>
43</w:t>
            </w:r>
          </w:p>
          <w:bookmarkEnd w:id="6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P205-3, K20-3, теңіз балдырының экстракты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2"/>
          <w:p>
            <w:pPr>
              <w:spacing w:after="20"/>
              <w:ind w:left="20"/>
              <w:jc w:val="both"/>
            </w:pPr>
            <w:r>
              <w:rPr>
                <w:rFonts w:ascii="Times New Roman"/>
                <w:b w:val="false"/>
                <w:i w:val="false"/>
                <w:color w:val="000000"/>
                <w:sz w:val="20"/>
              </w:rPr>
              <w:t>
44</w:t>
            </w:r>
          </w:p>
          <w:bookmarkEnd w:id="6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(Fertigrain Start)</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3"/>
          <w:p>
            <w:pPr>
              <w:spacing w:after="20"/>
              <w:ind w:left="20"/>
              <w:jc w:val="both"/>
            </w:pPr>
            <w:r>
              <w:rPr>
                <w:rFonts w:ascii="Times New Roman"/>
                <w:b w:val="false"/>
                <w:i w:val="false"/>
                <w:color w:val="000000"/>
                <w:sz w:val="20"/>
              </w:rPr>
              <w:t>
45</w:t>
            </w:r>
          </w:p>
          <w:bookmarkEnd w:id="6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 (FERTIGRAIN FOLIAR)</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w:t>
            </w:r>
            <w:r>
              <w:br/>
            </w:r>
            <w:r>
              <w:rPr>
                <w:rFonts w:ascii="Times New Roman"/>
                <w:b w:val="false"/>
                <w:i w:val="false"/>
                <w:color w:val="000000"/>
                <w:sz w:val="20"/>
              </w:rPr>
              <w:t>
B-0,1, Fe-0,1, Cu-0,1,</w:t>
            </w:r>
            <w:r>
              <w:br/>
            </w:r>
            <w:r>
              <w:rPr>
                <w:rFonts w:ascii="Times New Roman"/>
                <w:b w:val="false"/>
                <w:i w:val="false"/>
                <w:color w:val="000000"/>
                <w:sz w:val="20"/>
              </w:rPr>
              <w:t>
Mo-0,02, Co-0,01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4"/>
          <w:p>
            <w:pPr>
              <w:spacing w:after="20"/>
              <w:ind w:left="20"/>
              <w:jc w:val="both"/>
            </w:pPr>
            <w:r>
              <w:rPr>
                <w:rFonts w:ascii="Times New Roman"/>
                <w:b w:val="false"/>
                <w:i w:val="false"/>
                <w:color w:val="000000"/>
                <w:sz w:val="20"/>
              </w:rPr>
              <w:t>
46</w:t>
            </w:r>
          </w:p>
          <w:bookmarkEnd w:id="6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Райз</w:t>
            </w:r>
            <w:r>
              <w:br/>
            </w:r>
            <w:r>
              <w:rPr>
                <w:rFonts w:ascii="Times New Roman"/>
                <w:b w:val="false"/>
                <w:i w:val="false"/>
                <w:color w:val="000000"/>
                <w:sz w:val="20"/>
              </w:rPr>
              <w:t>
(TECAMIN RAIZ)</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 K2O-1,0, Fe-0,5, Mn-0,3, Zn-0,15, Cu-0,05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5"/>
          <w:p>
            <w:pPr>
              <w:spacing w:after="20"/>
              <w:ind w:left="20"/>
              <w:jc w:val="both"/>
            </w:pPr>
            <w:r>
              <w:rPr>
                <w:rFonts w:ascii="Times New Roman"/>
                <w:b w:val="false"/>
                <w:i w:val="false"/>
                <w:color w:val="000000"/>
                <w:sz w:val="20"/>
              </w:rPr>
              <w:t>
47</w:t>
            </w:r>
          </w:p>
          <w:bookmarkEnd w:id="6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w:t>
            </w:r>
            <w:r>
              <w:br/>
            </w:r>
            <w:r>
              <w:rPr>
                <w:rFonts w:ascii="Times New Roman"/>
                <w:b w:val="false"/>
                <w:i w:val="false"/>
                <w:color w:val="000000"/>
                <w:sz w:val="20"/>
              </w:rPr>
              <w:t>
(TECAMIN MAX)</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6"/>
          <w:p>
            <w:pPr>
              <w:spacing w:after="20"/>
              <w:ind w:left="20"/>
              <w:jc w:val="both"/>
            </w:pPr>
            <w:r>
              <w:rPr>
                <w:rFonts w:ascii="Times New Roman"/>
                <w:b w:val="false"/>
                <w:i w:val="false"/>
                <w:color w:val="000000"/>
                <w:sz w:val="20"/>
              </w:rPr>
              <w:t>
48</w:t>
            </w:r>
          </w:p>
          <w:bookmarkEnd w:id="6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w:t>
            </w:r>
            <w:r>
              <w:br/>
            </w:r>
            <w:r>
              <w:rPr>
                <w:rFonts w:ascii="Times New Roman"/>
                <w:b w:val="false"/>
                <w:i w:val="false"/>
                <w:color w:val="000000"/>
                <w:sz w:val="20"/>
              </w:rPr>
              <w:t>
(TECAMIN BRIX)</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7"/>
          <w:p>
            <w:pPr>
              <w:spacing w:after="20"/>
              <w:ind w:left="20"/>
              <w:jc w:val="both"/>
            </w:pPr>
            <w:r>
              <w:rPr>
                <w:rFonts w:ascii="Times New Roman"/>
                <w:b w:val="false"/>
                <w:i w:val="false"/>
                <w:color w:val="000000"/>
                <w:sz w:val="20"/>
              </w:rPr>
              <w:t>
49</w:t>
            </w:r>
          </w:p>
          <w:bookmarkEnd w:id="6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w:t>
            </w:r>
            <w:r>
              <w:br/>
            </w:r>
            <w:r>
              <w:rPr>
                <w:rFonts w:ascii="Times New Roman"/>
                <w:b w:val="false"/>
                <w:i w:val="false"/>
                <w:color w:val="000000"/>
                <w:sz w:val="20"/>
              </w:rPr>
              <w:t>
(TEKAMIN FLOWER)</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 Mo-0,5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8"/>
          <w:p>
            <w:pPr>
              <w:spacing w:after="20"/>
              <w:ind w:left="20"/>
              <w:jc w:val="both"/>
            </w:pPr>
            <w:r>
              <w:rPr>
                <w:rFonts w:ascii="Times New Roman"/>
                <w:b w:val="false"/>
                <w:i w:val="false"/>
                <w:color w:val="000000"/>
                <w:sz w:val="20"/>
              </w:rPr>
              <w:t>
50</w:t>
            </w:r>
          </w:p>
          <w:bookmarkEnd w:id="6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 (TECNOKEL AMINO MIX)</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Zn-0,7, Mn-0,7,</w:t>
            </w:r>
            <w:r>
              <w:br/>
            </w:r>
            <w:r>
              <w:rPr>
                <w:rFonts w:ascii="Times New Roman"/>
                <w:b w:val="false"/>
                <w:i w:val="false"/>
                <w:color w:val="000000"/>
                <w:sz w:val="20"/>
              </w:rPr>
              <w:t>
Cu-0,3, B-1,2, Mo-1,2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9"/>
          <w:p>
            <w:pPr>
              <w:spacing w:after="20"/>
              <w:ind w:left="20"/>
              <w:jc w:val="both"/>
            </w:pPr>
            <w:r>
              <w:rPr>
                <w:rFonts w:ascii="Times New Roman"/>
                <w:b w:val="false"/>
                <w:i w:val="false"/>
                <w:color w:val="000000"/>
                <w:sz w:val="20"/>
              </w:rPr>
              <w:t>
51</w:t>
            </w:r>
          </w:p>
          <w:bookmarkEnd w:id="6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бор (TECNOKEL AMINO B)</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0"/>
          <w:p>
            <w:pPr>
              <w:spacing w:after="20"/>
              <w:ind w:left="20"/>
              <w:jc w:val="both"/>
            </w:pPr>
            <w:r>
              <w:rPr>
                <w:rFonts w:ascii="Times New Roman"/>
                <w:b w:val="false"/>
                <w:i w:val="false"/>
                <w:color w:val="000000"/>
                <w:sz w:val="20"/>
              </w:rPr>
              <w:t>
52</w:t>
            </w:r>
          </w:p>
          <w:bookmarkEnd w:id="7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цинк (TECNOKEL AMINO Zn)</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1"/>
          <w:p>
            <w:pPr>
              <w:spacing w:after="20"/>
              <w:ind w:left="20"/>
              <w:jc w:val="both"/>
            </w:pPr>
            <w:r>
              <w:rPr>
                <w:rFonts w:ascii="Times New Roman"/>
                <w:b w:val="false"/>
                <w:i w:val="false"/>
                <w:color w:val="000000"/>
                <w:sz w:val="20"/>
              </w:rPr>
              <w:t>
53</w:t>
            </w:r>
          </w:p>
          <w:bookmarkEnd w:id="7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кальций (TECNOKEL AMINO CA)</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2"/>
          <w:p>
            <w:pPr>
              <w:spacing w:after="20"/>
              <w:ind w:left="20"/>
              <w:jc w:val="both"/>
            </w:pPr>
            <w:r>
              <w:rPr>
                <w:rFonts w:ascii="Times New Roman"/>
                <w:b w:val="false"/>
                <w:i w:val="false"/>
                <w:color w:val="000000"/>
                <w:sz w:val="20"/>
              </w:rPr>
              <w:t>
54</w:t>
            </w:r>
          </w:p>
          <w:bookmarkEnd w:id="7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Fe (TECNOKEL AMINO Fe)</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3"/>
          <w:p>
            <w:pPr>
              <w:spacing w:after="20"/>
              <w:ind w:left="20"/>
              <w:jc w:val="both"/>
            </w:pPr>
            <w:r>
              <w:rPr>
                <w:rFonts w:ascii="Times New Roman"/>
                <w:b w:val="false"/>
                <w:i w:val="false"/>
                <w:color w:val="000000"/>
                <w:sz w:val="20"/>
              </w:rPr>
              <w:t>
55</w:t>
            </w:r>
          </w:p>
          <w:bookmarkEnd w:id="7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магний (TECNOKEL AMINO Mg)</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4"/>
          <w:p>
            <w:pPr>
              <w:spacing w:after="20"/>
              <w:ind w:left="20"/>
              <w:jc w:val="both"/>
            </w:pPr>
            <w:r>
              <w:rPr>
                <w:rFonts w:ascii="Times New Roman"/>
                <w:b w:val="false"/>
                <w:i w:val="false"/>
                <w:color w:val="000000"/>
                <w:sz w:val="20"/>
              </w:rPr>
              <w:t>
56</w:t>
            </w:r>
          </w:p>
          <w:bookmarkEnd w:id="7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купрум (CONTROLPHYT CU)</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5"/>
          <w:p>
            <w:pPr>
              <w:spacing w:after="20"/>
              <w:ind w:left="20"/>
              <w:jc w:val="both"/>
            </w:pPr>
            <w:r>
              <w:rPr>
                <w:rFonts w:ascii="Times New Roman"/>
                <w:b w:val="false"/>
                <w:i w:val="false"/>
                <w:color w:val="000000"/>
                <w:sz w:val="20"/>
              </w:rPr>
              <w:t>
57</w:t>
            </w:r>
          </w:p>
          <w:bookmarkEnd w:id="7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 (CONTROLPHYT РК)</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K-20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6"/>
          <w:p>
            <w:pPr>
              <w:spacing w:after="20"/>
              <w:ind w:left="20"/>
              <w:jc w:val="both"/>
            </w:pPr>
            <w:r>
              <w:rPr>
                <w:rFonts w:ascii="Times New Roman"/>
                <w:b w:val="false"/>
                <w:i w:val="false"/>
                <w:color w:val="000000"/>
                <w:sz w:val="20"/>
              </w:rPr>
              <w:t>
58</w:t>
            </w:r>
          </w:p>
          <w:bookmarkEnd w:id="7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(TECNOPHYT PH)</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поли-гиброки-карбоқышқылы-20, N-2, P-2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7"/>
          <w:p>
            <w:pPr>
              <w:spacing w:after="20"/>
              <w:ind w:left="20"/>
              <w:jc w:val="both"/>
            </w:pPr>
            <w:r>
              <w:rPr>
                <w:rFonts w:ascii="Times New Roman"/>
                <w:b w:val="false"/>
                <w:i w:val="false"/>
                <w:color w:val="000000"/>
                <w:sz w:val="20"/>
              </w:rPr>
              <w:t>
59</w:t>
            </w:r>
          </w:p>
          <w:bookmarkEnd w:id="7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4,5 : Р 1 : К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8"/>
          <w:p>
            <w:pPr>
              <w:spacing w:after="20"/>
              <w:ind w:left="20"/>
              <w:jc w:val="both"/>
            </w:pPr>
            <w:r>
              <w:rPr>
                <w:rFonts w:ascii="Times New Roman"/>
                <w:b w:val="false"/>
                <w:i w:val="false"/>
                <w:color w:val="000000"/>
                <w:sz w:val="20"/>
              </w:rPr>
              <w:t>
60</w:t>
            </w:r>
          </w:p>
          <w:bookmarkEnd w:id="7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 Mn</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9"/>
          <w:p>
            <w:pPr>
              <w:spacing w:after="20"/>
              <w:ind w:left="20"/>
              <w:jc w:val="both"/>
            </w:pPr>
            <w:r>
              <w:rPr>
                <w:rFonts w:ascii="Times New Roman"/>
                <w:b w:val="false"/>
                <w:i w:val="false"/>
                <w:color w:val="000000"/>
                <w:sz w:val="20"/>
              </w:rPr>
              <w:t>
61</w:t>
            </w:r>
          </w:p>
          <w:bookmarkEnd w:id="7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 МО</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0"/>
          <w:p>
            <w:pPr>
              <w:spacing w:after="20"/>
              <w:ind w:left="20"/>
              <w:jc w:val="both"/>
            </w:pPr>
            <w:r>
              <w:rPr>
                <w:rFonts w:ascii="Times New Roman"/>
                <w:b w:val="false"/>
                <w:i w:val="false"/>
                <w:color w:val="000000"/>
                <w:sz w:val="20"/>
              </w:rPr>
              <w:t>
62</w:t>
            </w:r>
          </w:p>
          <w:bookmarkEnd w:id="8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ТекнокельАмино К</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1"/>
          <w:p>
            <w:pPr>
              <w:spacing w:after="20"/>
              <w:ind w:left="20"/>
              <w:jc w:val="both"/>
            </w:pPr>
            <w:r>
              <w:rPr>
                <w:rFonts w:ascii="Times New Roman"/>
                <w:b w:val="false"/>
                <w:i w:val="false"/>
                <w:color w:val="000000"/>
                <w:sz w:val="20"/>
              </w:rPr>
              <w:t>
63</w:t>
            </w:r>
          </w:p>
          <w:bookmarkEnd w:id="8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вигор</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1 : К1)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2"/>
          <w:p>
            <w:pPr>
              <w:spacing w:after="20"/>
              <w:ind w:left="20"/>
              <w:jc w:val="both"/>
            </w:pPr>
            <w:r>
              <w:rPr>
                <w:rFonts w:ascii="Times New Roman"/>
                <w:b w:val="false"/>
                <w:i w:val="false"/>
                <w:color w:val="000000"/>
                <w:sz w:val="20"/>
              </w:rPr>
              <w:t>
64</w:t>
            </w:r>
          </w:p>
          <w:bookmarkEnd w:id="8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Бороплюс (Boroplus)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3"/>
          <w:p>
            <w:pPr>
              <w:spacing w:after="20"/>
              <w:ind w:left="20"/>
              <w:jc w:val="both"/>
            </w:pPr>
            <w:r>
              <w:rPr>
                <w:rFonts w:ascii="Times New Roman"/>
                <w:b w:val="false"/>
                <w:i w:val="false"/>
                <w:color w:val="000000"/>
                <w:sz w:val="20"/>
              </w:rPr>
              <w:t>
65</w:t>
            </w:r>
          </w:p>
          <w:bookmarkEnd w:id="8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Брексил кальций (Brexil Ca)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CaO-20, B-0,5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4"/>
          <w:p>
            <w:pPr>
              <w:spacing w:after="20"/>
              <w:ind w:left="20"/>
              <w:jc w:val="both"/>
            </w:pPr>
            <w:r>
              <w:rPr>
                <w:rFonts w:ascii="Times New Roman"/>
                <w:b w:val="false"/>
                <w:i w:val="false"/>
                <w:color w:val="000000"/>
                <w:sz w:val="20"/>
              </w:rPr>
              <w:t>
66</w:t>
            </w:r>
          </w:p>
          <w:bookmarkEnd w:id="8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Брексил Комби (Brexil Combi)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 Cu-0,3, Fe-6,8,</w:t>
            </w:r>
            <w:r>
              <w:br/>
            </w:r>
            <w:r>
              <w:rPr>
                <w:rFonts w:ascii="Times New Roman"/>
                <w:b w:val="false"/>
                <w:i w:val="false"/>
                <w:color w:val="000000"/>
                <w:sz w:val="20"/>
              </w:rPr>
              <w:t>
Mn-2,6, Mo - 0,2, Zn-1,1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5"/>
          <w:p>
            <w:pPr>
              <w:spacing w:after="20"/>
              <w:ind w:left="20"/>
              <w:jc w:val="both"/>
            </w:pPr>
            <w:r>
              <w:rPr>
                <w:rFonts w:ascii="Times New Roman"/>
                <w:b w:val="false"/>
                <w:i w:val="false"/>
                <w:color w:val="000000"/>
                <w:sz w:val="20"/>
              </w:rPr>
              <w:t>
67</w:t>
            </w:r>
          </w:p>
          <w:bookmarkEnd w:id="8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Брексил Микс (Brexil Mix)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 B-1,2, Cu-0,8,</w:t>
            </w:r>
            <w:r>
              <w:br/>
            </w:r>
            <w:r>
              <w:rPr>
                <w:rFonts w:ascii="Times New Roman"/>
                <w:b w:val="false"/>
                <w:i w:val="false"/>
                <w:color w:val="000000"/>
                <w:sz w:val="20"/>
              </w:rPr>
              <w:t>
Fe-0,6, Mn-0,7, Mo - 1,0,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6"/>
          <w:p>
            <w:pPr>
              <w:spacing w:after="20"/>
              <w:ind w:left="20"/>
              <w:jc w:val="both"/>
            </w:pPr>
            <w:r>
              <w:rPr>
                <w:rFonts w:ascii="Times New Roman"/>
                <w:b w:val="false"/>
                <w:i w:val="false"/>
                <w:color w:val="000000"/>
                <w:sz w:val="20"/>
              </w:rPr>
              <w:t>
68</w:t>
            </w:r>
          </w:p>
          <w:bookmarkEnd w:id="8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Брексил Мульти (Brexil Multi)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MgO-8,5, B-0,5, Cu-0,8, Fe-4,0, Mn-4, Zn-1,5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7"/>
          <w:p>
            <w:pPr>
              <w:spacing w:after="20"/>
              <w:ind w:left="20"/>
              <w:jc w:val="both"/>
            </w:pPr>
            <w:r>
              <w:rPr>
                <w:rFonts w:ascii="Times New Roman"/>
                <w:b w:val="false"/>
                <w:i w:val="false"/>
                <w:color w:val="000000"/>
                <w:sz w:val="20"/>
              </w:rPr>
              <w:t>
69</w:t>
            </w:r>
          </w:p>
          <w:bookmarkEnd w:id="8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Феррум (Brexil Fe) минералды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8"/>
          <w:p>
            <w:pPr>
              <w:spacing w:after="20"/>
              <w:ind w:left="20"/>
              <w:jc w:val="both"/>
            </w:pPr>
            <w:r>
              <w:rPr>
                <w:rFonts w:ascii="Times New Roman"/>
                <w:b w:val="false"/>
                <w:i w:val="false"/>
                <w:color w:val="000000"/>
                <w:sz w:val="20"/>
              </w:rPr>
              <w:t>
70</w:t>
            </w:r>
          </w:p>
          <w:bookmarkEnd w:id="8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Брексил Цинк (Brexil Zn)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9"/>
          <w:p>
            <w:pPr>
              <w:spacing w:after="20"/>
              <w:ind w:left="20"/>
              <w:jc w:val="both"/>
            </w:pPr>
            <w:r>
              <w:rPr>
                <w:rFonts w:ascii="Times New Roman"/>
                <w:b w:val="false"/>
                <w:i w:val="false"/>
                <w:color w:val="000000"/>
                <w:sz w:val="20"/>
              </w:rPr>
              <w:t>
71</w:t>
            </w:r>
          </w:p>
          <w:bookmarkEnd w:id="8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Кальбит С (Calbit C)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0"/>
          <w:p>
            <w:pPr>
              <w:spacing w:after="20"/>
              <w:ind w:left="20"/>
              <w:jc w:val="both"/>
            </w:pPr>
            <w:r>
              <w:rPr>
                <w:rFonts w:ascii="Times New Roman"/>
                <w:b w:val="false"/>
                <w:i w:val="false"/>
                <w:color w:val="000000"/>
                <w:sz w:val="20"/>
              </w:rPr>
              <w:t>
72</w:t>
            </w:r>
          </w:p>
          <w:bookmarkEnd w:id="9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13.40.13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Р205-40; К2O-13,</w:t>
            </w:r>
            <w:r>
              <w:br/>
            </w:r>
            <w:r>
              <w:rPr>
                <w:rFonts w:ascii="Times New Roman"/>
                <w:b w:val="false"/>
                <w:i w:val="false"/>
                <w:color w:val="000000"/>
                <w:sz w:val="20"/>
              </w:rPr>
              <w:t>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1"/>
          <w:p>
            <w:pPr>
              <w:spacing w:after="20"/>
              <w:ind w:left="20"/>
              <w:jc w:val="both"/>
            </w:pPr>
            <w:r>
              <w:rPr>
                <w:rFonts w:ascii="Times New Roman"/>
                <w:b w:val="false"/>
                <w:i w:val="false"/>
                <w:color w:val="000000"/>
                <w:sz w:val="20"/>
              </w:rPr>
              <w:t>
73</w:t>
            </w:r>
          </w:p>
          <w:bookmarkEnd w:id="9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(MASTER) 15:5:30+2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Р205-5; К2O-30, MgO-2,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2"/>
          <w:p>
            <w:pPr>
              <w:spacing w:after="20"/>
              <w:ind w:left="20"/>
              <w:jc w:val="both"/>
            </w:pPr>
            <w:r>
              <w:rPr>
                <w:rFonts w:ascii="Times New Roman"/>
                <w:b w:val="false"/>
                <w:i w:val="false"/>
                <w:color w:val="000000"/>
                <w:sz w:val="20"/>
              </w:rPr>
              <w:t>
74</w:t>
            </w:r>
          </w:p>
          <w:bookmarkEnd w:id="9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18:18:18 минералды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Р205-18; К2O-18, MgO-3, SO3- 6, B-0,02, Cu-0,005, Fe-0,07,</w:t>
            </w:r>
            <w:r>
              <w:br/>
            </w:r>
            <w:r>
              <w:rPr>
                <w:rFonts w:ascii="Times New Roman"/>
                <w:b w:val="false"/>
                <w:i w:val="false"/>
                <w:color w:val="000000"/>
                <w:sz w:val="20"/>
              </w:rPr>
              <w:t>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3"/>
          <w:p>
            <w:pPr>
              <w:spacing w:after="20"/>
              <w:ind w:left="20"/>
              <w:jc w:val="both"/>
            </w:pPr>
            <w:r>
              <w:rPr>
                <w:rFonts w:ascii="Times New Roman"/>
                <w:b w:val="false"/>
                <w:i w:val="false"/>
                <w:color w:val="000000"/>
                <w:sz w:val="20"/>
              </w:rPr>
              <w:t>
75</w:t>
            </w:r>
          </w:p>
          <w:bookmarkEnd w:id="9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20:20:20</w:t>
            </w:r>
            <w:r>
              <w:br/>
            </w:r>
            <w:r>
              <w:rPr>
                <w:rFonts w:ascii="Times New Roman"/>
                <w:b w:val="false"/>
                <w:i w:val="false"/>
                <w:color w:val="000000"/>
                <w:sz w:val="20"/>
              </w:rPr>
              <w:t>
(Master 20:20:20) минералды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 К2O-20,</w:t>
            </w:r>
            <w:r>
              <w:br/>
            </w:r>
            <w:r>
              <w:rPr>
                <w:rFonts w:ascii="Times New Roman"/>
                <w:b w:val="false"/>
                <w:i w:val="false"/>
                <w:color w:val="000000"/>
                <w:sz w:val="20"/>
              </w:rPr>
              <w:t>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4"/>
          <w:p>
            <w:pPr>
              <w:spacing w:after="20"/>
              <w:ind w:left="20"/>
              <w:jc w:val="both"/>
            </w:pPr>
            <w:r>
              <w:rPr>
                <w:rFonts w:ascii="Times New Roman"/>
                <w:b w:val="false"/>
                <w:i w:val="false"/>
                <w:color w:val="000000"/>
                <w:sz w:val="20"/>
              </w:rPr>
              <w:t>
76</w:t>
            </w:r>
          </w:p>
          <w:bookmarkEnd w:id="9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3:11:38+4 (Master 3:11:38+4)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Р205-11; К2O-38, MgO-4, SO3- 25, B-0,02, Cu-0,005, Fe-0,07,</w:t>
            </w:r>
            <w:r>
              <w:br/>
            </w:r>
            <w:r>
              <w:rPr>
                <w:rFonts w:ascii="Times New Roman"/>
                <w:b w:val="false"/>
                <w:i w:val="false"/>
                <w:color w:val="000000"/>
                <w:sz w:val="20"/>
              </w:rPr>
              <w:t>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5"/>
          <w:p>
            <w:pPr>
              <w:spacing w:after="20"/>
              <w:ind w:left="20"/>
              <w:jc w:val="both"/>
            </w:pPr>
            <w:r>
              <w:rPr>
                <w:rFonts w:ascii="Times New Roman"/>
                <w:b w:val="false"/>
                <w:i w:val="false"/>
                <w:color w:val="000000"/>
                <w:sz w:val="20"/>
              </w:rPr>
              <w:t>
77</w:t>
            </w:r>
          </w:p>
          <w:bookmarkEnd w:id="9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(MASTER) 3:37:37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Р205-37; К2O-37,</w:t>
            </w:r>
            <w:r>
              <w:br/>
            </w:r>
            <w:r>
              <w:rPr>
                <w:rFonts w:ascii="Times New Roman"/>
                <w:b w:val="false"/>
                <w:i w:val="false"/>
                <w:color w:val="000000"/>
                <w:sz w:val="20"/>
              </w:rPr>
              <w:t>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6"/>
          <w:p>
            <w:pPr>
              <w:spacing w:after="20"/>
              <w:ind w:left="20"/>
              <w:jc w:val="both"/>
            </w:pPr>
            <w:r>
              <w:rPr>
                <w:rFonts w:ascii="Times New Roman"/>
                <w:b w:val="false"/>
                <w:i w:val="false"/>
                <w:color w:val="000000"/>
                <w:sz w:val="20"/>
              </w:rPr>
              <w:t>
78</w:t>
            </w:r>
          </w:p>
          <w:bookmarkEnd w:id="9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Плантафол 10:54:10 (Plantafol 10:54:10)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Р205-54; К2O-10,</w:t>
            </w:r>
            <w:r>
              <w:br/>
            </w:r>
            <w:r>
              <w:rPr>
                <w:rFonts w:ascii="Times New Roman"/>
                <w:b w:val="false"/>
                <w:i w:val="false"/>
                <w:color w:val="000000"/>
                <w:sz w:val="20"/>
              </w:rPr>
              <w:t>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7"/>
          <w:p>
            <w:pPr>
              <w:spacing w:after="20"/>
              <w:ind w:left="20"/>
              <w:jc w:val="both"/>
            </w:pPr>
            <w:r>
              <w:rPr>
                <w:rFonts w:ascii="Times New Roman"/>
                <w:b w:val="false"/>
                <w:i w:val="false"/>
                <w:color w:val="000000"/>
                <w:sz w:val="20"/>
              </w:rPr>
              <w:t>
79</w:t>
            </w:r>
          </w:p>
          <w:bookmarkEnd w:id="9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20:20:20</w:t>
            </w:r>
            <w:r>
              <w:br/>
            </w:r>
            <w:r>
              <w:rPr>
                <w:rFonts w:ascii="Times New Roman"/>
                <w:b w:val="false"/>
                <w:i w:val="false"/>
                <w:color w:val="000000"/>
                <w:sz w:val="20"/>
              </w:rPr>
              <w:t>
(Plantafol 20:20:20) минералды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 К2O-20,</w:t>
            </w:r>
            <w:r>
              <w:br/>
            </w:r>
            <w:r>
              <w:rPr>
                <w:rFonts w:ascii="Times New Roman"/>
                <w:b w:val="false"/>
                <w:i w:val="false"/>
                <w:color w:val="000000"/>
                <w:sz w:val="20"/>
              </w:rPr>
              <w:t>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8"/>
          <w:p>
            <w:pPr>
              <w:spacing w:after="20"/>
              <w:ind w:left="20"/>
              <w:jc w:val="both"/>
            </w:pPr>
            <w:r>
              <w:rPr>
                <w:rFonts w:ascii="Times New Roman"/>
                <w:b w:val="false"/>
                <w:i w:val="false"/>
                <w:color w:val="000000"/>
                <w:sz w:val="20"/>
              </w:rPr>
              <w:t>
80</w:t>
            </w:r>
          </w:p>
          <w:bookmarkEnd w:id="9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30:10:10</w:t>
            </w:r>
            <w:r>
              <w:br/>
            </w:r>
            <w:r>
              <w:rPr>
                <w:rFonts w:ascii="Times New Roman"/>
                <w:b w:val="false"/>
                <w:i w:val="false"/>
                <w:color w:val="000000"/>
                <w:sz w:val="20"/>
              </w:rPr>
              <w:t>
(Plantafol 30:10:10) минералды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Р205-15; К2O-45,</w:t>
            </w:r>
            <w:r>
              <w:br/>
            </w:r>
            <w:r>
              <w:rPr>
                <w:rFonts w:ascii="Times New Roman"/>
                <w:b w:val="false"/>
                <w:i w:val="false"/>
                <w:color w:val="000000"/>
                <w:sz w:val="20"/>
              </w:rPr>
              <w:t>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9"/>
          <w:p>
            <w:pPr>
              <w:spacing w:after="20"/>
              <w:ind w:left="20"/>
              <w:jc w:val="both"/>
            </w:pPr>
            <w:r>
              <w:rPr>
                <w:rFonts w:ascii="Times New Roman"/>
                <w:b w:val="false"/>
                <w:i w:val="false"/>
                <w:color w:val="000000"/>
                <w:sz w:val="20"/>
              </w:rPr>
              <w:t>
81</w:t>
            </w:r>
          </w:p>
          <w:bookmarkEnd w:id="9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5:15:45</w:t>
            </w:r>
            <w:r>
              <w:br/>
            </w:r>
            <w:r>
              <w:rPr>
                <w:rFonts w:ascii="Times New Roman"/>
                <w:b w:val="false"/>
                <w:i w:val="false"/>
                <w:color w:val="000000"/>
                <w:sz w:val="20"/>
              </w:rPr>
              <w:t>
(Plantafol 5:15:45) минералды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Р205-10; К2O-10,</w:t>
            </w:r>
            <w:r>
              <w:br/>
            </w:r>
            <w:r>
              <w:rPr>
                <w:rFonts w:ascii="Times New Roman"/>
                <w:b w:val="false"/>
                <w:i w:val="false"/>
                <w:color w:val="000000"/>
                <w:sz w:val="20"/>
              </w:rPr>
              <w:t>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0"/>
          <w:p>
            <w:pPr>
              <w:spacing w:after="20"/>
              <w:ind w:left="20"/>
              <w:jc w:val="both"/>
            </w:pPr>
            <w:r>
              <w:rPr>
                <w:rFonts w:ascii="Times New Roman"/>
                <w:b w:val="false"/>
                <w:i w:val="false"/>
                <w:color w:val="000000"/>
                <w:sz w:val="20"/>
              </w:rPr>
              <w:t>
82</w:t>
            </w:r>
          </w:p>
          <w:bookmarkEnd w:id="10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Феррилен 4,8 (Ferrilene 4,8) минералды тыңайтқышы </w:t>
            </w:r>
          </w:p>
        </w:tc>
        <w:tc>
          <w:tcPr>
            <w:tcW w:w="8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2527,5</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Феррилен (Ferrilene) минералды тыңайтқышы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1"/>
          <w:p>
            <w:pPr>
              <w:spacing w:after="20"/>
              <w:ind w:left="20"/>
              <w:jc w:val="both"/>
            </w:pPr>
            <w:r>
              <w:rPr>
                <w:rFonts w:ascii="Times New Roman"/>
                <w:b w:val="false"/>
                <w:i w:val="false"/>
                <w:color w:val="000000"/>
                <w:sz w:val="20"/>
              </w:rPr>
              <w:t>
83</w:t>
            </w:r>
          </w:p>
          <w:bookmarkEnd w:id="10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Феррилен Триум (Ferrilene Trium)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Mn-1, K2O-6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2"/>
          <w:p>
            <w:pPr>
              <w:spacing w:after="20"/>
              <w:ind w:left="20"/>
              <w:jc w:val="both"/>
            </w:pPr>
            <w:r>
              <w:rPr>
                <w:rFonts w:ascii="Times New Roman"/>
                <w:b w:val="false"/>
                <w:i w:val="false"/>
                <w:color w:val="000000"/>
                <w:sz w:val="20"/>
              </w:rPr>
              <w:t>
84</w:t>
            </w:r>
          </w:p>
          <w:bookmarkEnd w:id="10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Амминосит 33% (Aminosit 33%)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аминоқышқылы-33, жалпы N-9,8, органикалық заттек-48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3"/>
          <w:p>
            <w:pPr>
              <w:spacing w:after="20"/>
              <w:ind w:left="20"/>
              <w:jc w:val="both"/>
            </w:pPr>
            <w:r>
              <w:rPr>
                <w:rFonts w:ascii="Times New Roman"/>
                <w:b w:val="false"/>
                <w:i w:val="false"/>
                <w:color w:val="000000"/>
                <w:sz w:val="20"/>
              </w:rPr>
              <w:t>
85</w:t>
            </w:r>
          </w:p>
          <w:bookmarkEnd w:id="10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Го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K20-33,8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4"/>
          <w:p>
            <w:pPr>
              <w:spacing w:after="20"/>
              <w:ind w:left="20"/>
              <w:jc w:val="both"/>
            </w:pPr>
            <w:r>
              <w:rPr>
                <w:rFonts w:ascii="Times New Roman"/>
                <w:b w:val="false"/>
                <w:i w:val="false"/>
                <w:color w:val="000000"/>
                <w:sz w:val="20"/>
              </w:rPr>
              <w:t>
86</w:t>
            </w:r>
          </w:p>
          <w:bookmarkEnd w:id="10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Го Плюс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K2O-14, балдыр экстракты - 2,9, еркін аминоқышқылы-2,4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5"/>
          <w:p>
            <w:pPr>
              <w:spacing w:after="20"/>
              <w:ind w:left="20"/>
              <w:jc w:val="both"/>
            </w:pPr>
            <w:r>
              <w:rPr>
                <w:rFonts w:ascii="Times New Roman"/>
                <w:b w:val="false"/>
                <w:i w:val="false"/>
                <w:color w:val="000000"/>
                <w:sz w:val="20"/>
              </w:rPr>
              <w:t>
87</w:t>
            </w:r>
          </w:p>
          <w:bookmarkEnd w:id="10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К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K20-13,2, SiO2-26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6"/>
          <w:p>
            <w:pPr>
              <w:spacing w:after="20"/>
              <w:ind w:left="20"/>
              <w:jc w:val="both"/>
            </w:pPr>
            <w:r>
              <w:rPr>
                <w:rFonts w:ascii="Times New Roman"/>
                <w:b w:val="false"/>
                <w:i w:val="false"/>
                <w:color w:val="000000"/>
                <w:sz w:val="20"/>
              </w:rPr>
              <w:t>
88</w:t>
            </w:r>
          </w:p>
          <w:bookmarkEnd w:id="10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Мантурон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P2O5-0,5, K2O-0,5, органикалық зеттек - 23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7"/>
          <w:p>
            <w:pPr>
              <w:spacing w:after="20"/>
              <w:ind w:left="20"/>
              <w:jc w:val="both"/>
            </w:pPr>
            <w:r>
              <w:rPr>
                <w:rFonts w:ascii="Times New Roman"/>
                <w:b w:val="false"/>
                <w:i w:val="false"/>
                <w:color w:val="000000"/>
                <w:sz w:val="20"/>
              </w:rPr>
              <w:t>
89</w:t>
            </w:r>
          </w:p>
          <w:bookmarkEnd w:id="10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(бақша) агрохимикаты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Р-16; К-31, MgO-2, Fe-0,4, Zn-0,1, B-0,5,</w:t>
            </w:r>
            <w:r>
              <w:br/>
            </w:r>
            <w:r>
              <w:rPr>
                <w:rFonts w:ascii="Times New Roman"/>
                <w:b w:val="false"/>
                <w:i w:val="false"/>
                <w:color w:val="000000"/>
                <w:sz w:val="20"/>
              </w:rPr>
              <w:t>
Mn-0,7, Cu-0,01,</w:t>
            </w:r>
            <w:r>
              <w:br/>
            </w:r>
            <w:r>
              <w:rPr>
                <w:rFonts w:ascii="Times New Roman"/>
                <w:b w:val="false"/>
                <w:i w:val="false"/>
                <w:color w:val="000000"/>
                <w:sz w:val="20"/>
              </w:rPr>
              <w:t>
Mo-0,005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8"/>
          <w:p>
            <w:pPr>
              <w:spacing w:after="20"/>
              <w:ind w:left="20"/>
              <w:jc w:val="both"/>
            </w:pPr>
            <w:r>
              <w:rPr>
                <w:rFonts w:ascii="Times New Roman"/>
                <w:b w:val="false"/>
                <w:i w:val="false"/>
                <w:color w:val="000000"/>
                <w:sz w:val="20"/>
              </w:rPr>
              <w:t>
90</w:t>
            </w:r>
          </w:p>
          <w:bookmarkEnd w:id="10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(жүзім) агрохимикаты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Р-40; К-25, MgO-2, B-2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9"/>
          <w:p>
            <w:pPr>
              <w:spacing w:after="20"/>
              <w:ind w:left="20"/>
              <w:jc w:val="both"/>
            </w:pPr>
            <w:r>
              <w:rPr>
                <w:rFonts w:ascii="Times New Roman"/>
                <w:b w:val="false"/>
                <w:i w:val="false"/>
                <w:color w:val="000000"/>
                <w:sz w:val="20"/>
              </w:rPr>
              <w:t>
91</w:t>
            </w:r>
          </w:p>
          <w:bookmarkEnd w:id="109"/>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астықты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MgO-2, Fe-0,05, Zn-0,2, B-0,1, Mn-0,2 , Cu-0,2, Mo-0,002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 Fe-0,05, Zn-0,2, B-0,1, Mn-0,2 , Cu-0,25,</w:t>
            </w:r>
            <w:r>
              <w:br/>
            </w:r>
            <w:r>
              <w:rPr>
                <w:rFonts w:ascii="Times New Roman"/>
                <w:b w:val="false"/>
                <w:i w:val="false"/>
                <w:color w:val="000000"/>
                <w:sz w:val="20"/>
              </w:rPr>
              <w:t>
Mo-0,002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0"/>
          <w:p>
            <w:pPr>
              <w:spacing w:after="20"/>
              <w:ind w:left="20"/>
              <w:jc w:val="both"/>
            </w:pPr>
            <w:r>
              <w:rPr>
                <w:rFonts w:ascii="Times New Roman"/>
                <w:b w:val="false"/>
                <w:i w:val="false"/>
                <w:color w:val="000000"/>
                <w:sz w:val="20"/>
              </w:rPr>
              <w:t>
92</w:t>
            </w:r>
          </w:p>
          <w:bookmarkEnd w:id="11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картоптық + фертивант</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P-43; K-28, MgO-2,</w:t>
            </w:r>
            <w:r>
              <w:br/>
            </w:r>
            <w:r>
              <w:rPr>
                <w:rFonts w:ascii="Times New Roman"/>
                <w:b w:val="false"/>
                <w:i w:val="false"/>
                <w:color w:val="000000"/>
                <w:sz w:val="20"/>
              </w:rPr>
              <w:t>
Zn-0,2, B-0,5, Mn-0,2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1"/>
          <w:p>
            <w:pPr>
              <w:spacing w:after="20"/>
              <w:ind w:left="20"/>
              <w:jc w:val="both"/>
            </w:pPr>
            <w:r>
              <w:rPr>
                <w:rFonts w:ascii="Times New Roman"/>
                <w:b w:val="false"/>
                <w:i w:val="false"/>
                <w:color w:val="000000"/>
                <w:sz w:val="20"/>
              </w:rPr>
              <w:t>
93</w:t>
            </w:r>
          </w:p>
          <w:bookmarkEnd w:id="11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майлы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2"/>
          <w:p>
            <w:pPr>
              <w:spacing w:after="20"/>
              <w:ind w:left="20"/>
              <w:jc w:val="both"/>
            </w:pPr>
            <w:r>
              <w:rPr>
                <w:rFonts w:ascii="Times New Roman"/>
                <w:b w:val="false"/>
                <w:i w:val="false"/>
                <w:color w:val="000000"/>
                <w:sz w:val="20"/>
              </w:rPr>
              <w:t>
94</w:t>
            </w:r>
          </w:p>
          <w:bookmarkEnd w:id="11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сыра қайнату арпалы агрохимикаты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3"/>
          <w:p>
            <w:pPr>
              <w:spacing w:after="20"/>
              <w:ind w:left="20"/>
              <w:jc w:val="both"/>
            </w:pPr>
            <w:r>
              <w:rPr>
                <w:rFonts w:ascii="Times New Roman"/>
                <w:b w:val="false"/>
                <w:i w:val="false"/>
                <w:color w:val="000000"/>
                <w:sz w:val="20"/>
              </w:rPr>
              <w:t>
95</w:t>
            </w:r>
          </w:p>
          <w:bookmarkEnd w:id="11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(жеміс) агрохимикаты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Р-5; К-27, CaO-8, Fe-0,1, Zn-0,1, B-0,1,</w:t>
            </w:r>
            <w:r>
              <w:br/>
            </w:r>
            <w:r>
              <w:rPr>
                <w:rFonts w:ascii="Times New Roman"/>
                <w:b w:val="false"/>
                <w:i w:val="false"/>
                <w:color w:val="000000"/>
                <w:sz w:val="20"/>
              </w:rPr>
              <w:t>
Mn-0,1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4"/>
          <w:p>
            <w:pPr>
              <w:spacing w:after="20"/>
              <w:ind w:left="20"/>
              <w:jc w:val="both"/>
            </w:pPr>
            <w:r>
              <w:rPr>
                <w:rFonts w:ascii="Times New Roman"/>
                <w:b w:val="false"/>
                <w:i w:val="false"/>
                <w:color w:val="000000"/>
                <w:sz w:val="20"/>
              </w:rPr>
              <w:t>
96</w:t>
            </w:r>
          </w:p>
          <w:bookmarkEnd w:id="11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күріш + фертивант</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Р-46; К-30, MgO-2, B-0,2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5"/>
          <w:p>
            <w:pPr>
              <w:spacing w:after="20"/>
              <w:ind w:left="20"/>
              <w:jc w:val="both"/>
            </w:pPr>
            <w:r>
              <w:rPr>
                <w:rFonts w:ascii="Times New Roman"/>
                <w:b w:val="false"/>
                <w:i w:val="false"/>
                <w:color w:val="000000"/>
                <w:sz w:val="20"/>
              </w:rPr>
              <w:t>
97</w:t>
            </w:r>
          </w:p>
          <w:bookmarkEnd w:id="11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қант қызылшалы агрохимикаты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 Mn-1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6"/>
          <w:p>
            <w:pPr>
              <w:spacing w:after="20"/>
              <w:ind w:left="20"/>
              <w:jc w:val="both"/>
            </w:pPr>
            <w:r>
              <w:rPr>
                <w:rFonts w:ascii="Times New Roman"/>
                <w:b w:val="false"/>
                <w:i w:val="false"/>
                <w:color w:val="000000"/>
                <w:sz w:val="20"/>
              </w:rPr>
              <w:t>
98</w:t>
            </w:r>
          </w:p>
          <w:bookmarkEnd w:id="11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(қызанақ) агрохимикаты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Р-18; К-37, MgO-2, Fe-0,08, Zn-0,02, B-0,02, Mn-0,04 , Cu-0,005, Mo-0,005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7"/>
          <w:p>
            <w:pPr>
              <w:spacing w:after="20"/>
              <w:ind w:left="20"/>
              <w:jc w:val="both"/>
            </w:pPr>
            <w:r>
              <w:rPr>
                <w:rFonts w:ascii="Times New Roman"/>
                <w:b w:val="false"/>
                <w:i w:val="false"/>
                <w:color w:val="000000"/>
                <w:sz w:val="20"/>
              </w:rPr>
              <w:t>
99</w:t>
            </w:r>
          </w:p>
          <w:bookmarkEnd w:id="11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Әмбебап минералды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MgO-3, S-2,4, Fe-0,2, Zn-0,052, B-0,02, Mn-0,0025, Cu-0,0025, Mo-0,0025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8"/>
          <w:p>
            <w:pPr>
              <w:spacing w:after="20"/>
              <w:ind w:left="20"/>
              <w:jc w:val="both"/>
            </w:pPr>
            <w:r>
              <w:rPr>
                <w:rFonts w:ascii="Times New Roman"/>
                <w:b w:val="false"/>
                <w:i w:val="false"/>
                <w:color w:val="000000"/>
                <w:sz w:val="20"/>
              </w:rPr>
              <w:t>
100</w:t>
            </w:r>
          </w:p>
          <w:bookmarkEnd w:id="11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(мақта) агрохимикаты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Р-24; К-32, MgO-2, Fe-0,01, Zn-0,05, B-1, Mn-0,05, Cu-0,025,</w:t>
            </w:r>
            <w:r>
              <w:br/>
            </w:r>
            <w:r>
              <w:rPr>
                <w:rFonts w:ascii="Times New Roman"/>
                <w:b w:val="false"/>
                <w:i w:val="false"/>
                <w:color w:val="000000"/>
                <w:sz w:val="20"/>
              </w:rPr>
              <w:t>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9"/>
          <w:p>
            <w:pPr>
              <w:spacing w:after="20"/>
              <w:ind w:left="20"/>
              <w:jc w:val="both"/>
            </w:pPr>
            <w:r>
              <w:rPr>
                <w:rFonts w:ascii="Times New Roman"/>
                <w:b w:val="false"/>
                <w:i w:val="false"/>
                <w:color w:val="000000"/>
                <w:sz w:val="20"/>
              </w:rPr>
              <w:t>
101</w:t>
            </w:r>
          </w:p>
          <w:bookmarkEnd w:id="11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Нутрифос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P2O5- 28,3, N-9,5,</w:t>
            </w:r>
            <w:r>
              <w:br/>
            </w:r>
            <w:r>
              <w:rPr>
                <w:rFonts w:ascii="Times New Roman"/>
                <w:b w:val="false"/>
                <w:i w:val="false"/>
                <w:color w:val="000000"/>
                <w:sz w:val="20"/>
              </w:rPr>
              <w:t>
жалпы гумин экстракты-21,6, органикалық заттек - 21,6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0"/>
          <w:p>
            <w:pPr>
              <w:spacing w:after="20"/>
              <w:ind w:left="20"/>
              <w:jc w:val="both"/>
            </w:pPr>
            <w:r>
              <w:rPr>
                <w:rFonts w:ascii="Times New Roman"/>
                <w:b w:val="false"/>
                <w:i w:val="false"/>
                <w:color w:val="000000"/>
                <w:sz w:val="20"/>
              </w:rPr>
              <w:t>
102</w:t>
            </w:r>
          </w:p>
          <w:bookmarkEnd w:id="12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Fe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1"/>
          <w:p>
            <w:pPr>
              <w:spacing w:after="20"/>
              <w:ind w:left="20"/>
              <w:jc w:val="both"/>
            </w:pPr>
            <w:r>
              <w:rPr>
                <w:rFonts w:ascii="Times New Roman"/>
                <w:b w:val="false"/>
                <w:i w:val="false"/>
                <w:color w:val="000000"/>
                <w:sz w:val="20"/>
              </w:rPr>
              <w:t>
103</w:t>
            </w:r>
          </w:p>
          <w:bookmarkEnd w:id="12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Са+ В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аминоқышқылы-3,1,</w:t>
            </w:r>
            <w:r>
              <w:br/>
            </w:r>
            <w:r>
              <w:rPr>
                <w:rFonts w:ascii="Times New Roman"/>
                <w:b w:val="false"/>
                <w:i w:val="false"/>
                <w:color w:val="000000"/>
                <w:sz w:val="20"/>
              </w:rPr>
              <w:t>
N-0,5, СаО-20, В-0,9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2"/>
          <w:p>
            <w:pPr>
              <w:spacing w:after="20"/>
              <w:ind w:left="20"/>
              <w:jc w:val="both"/>
            </w:pPr>
            <w:r>
              <w:rPr>
                <w:rFonts w:ascii="Times New Roman"/>
                <w:b w:val="false"/>
                <w:i w:val="false"/>
                <w:color w:val="000000"/>
                <w:sz w:val="20"/>
              </w:rPr>
              <w:t>
104</w:t>
            </w:r>
          </w:p>
          <w:bookmarkEnd w:id="12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B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3"/>
          <w:p>
            <w:pPr>
              <w:spacing w:after="20"/>
              <w:ind w:left="20"/>
              <w:jc w:val="both"/>
            </w:pPr>
            <w:r>
              <w:rPr>
                <w:rFonts w:ascii="Times New Roman"/>
                <w:b w:val="false"/>
                <w:i w:val="false"/>
                <w:color w:val="000000"/>
                <w:sz w:val="20"/>
              </w:rPr>
              <w:t>
105</w:t>
            </w:r>
          </w:p>
          <w:bookmarkEnd w:id="12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Cu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4"/>
          <w:p>
            <w:pPr>
              <w:spacing w:after="20"/>
              <w:ind w:left="20"/>
              <w:jc w:val="both"/>
            </w:pPr>
            <w:r>
              <w:rPr>
                <w:rFonts w:ascii="Times New Roman"/>
                <w:b w:val="false"/>
                <w:i w:val="false"/>
                <w:color w:val="000000"/>
                <w:sz w:val="20"/>
              </w:rPr>
              <w:t>
106</w:t>
            </w:r>
          </w:p>
          <w:bookmarkEnd w:id="12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L-Mn+Zn Plus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аминоқышқылы -3,4, N-5, органикалық</w:t>
            </w:r>
            <w:r>
              <w:br/>
            </w:r>
            <w:r>
              <w:rPr>
                <w:rFonts w:ascii="Times New Roman"/>
                <w:b w:val="false"/>
                <w:i w:val="false"/>
                <w:color w:val="000000"/>
                <w:sz w:val="20"/>
              </w:rPr>
              <w:t>
N-5, Сu-0,007, Mn-5,5, Mo-0,004, Fe-0,11, Zn-8,2, B-0,011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5"/>
          <w:p>
            <w:pPr>
              <w:spacing w:after="20"/>
              <w:ind w:left="20"/>
              <w:jc w:val="both"/>
            </w:pPr>
            <w:r>
              <w:rPr>
                <w:rFonts w:ascii="Times New Roman"/>
                <w:b w:val="false"/>
                <w:i w:val="false"/>
                <w:color w:val="000000"/>
                <w:sz w:val="20"/>
              </w:rPr>
              <w:t>
107</w:t>
            </w:r>
          </w:p>
          <w:bookmarkEnd w:id="12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В 18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6"/>
          <w:p>
            <w:pPr>
              <w:spacing w:after="20"/>
              <w:ind w:left="20"/>
              <w:jc w:val="both"/>
            </w:pPr>
            <w:r>
              <w:rPr>
                <w:rFonts w:ascii="Times New Roman"/>
                <w:b w:val="false"/>
                <w:i w:val="false"/>
                <w:color w:val="000000"/>
                <w:sz w:val="20"/>
              </w:rPr>
              <w:t>
108</w:t>
            </w:r>
          </w:p>
          <w:bookmarkEnd w:id="12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Микс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Mn-4, Zn-0,6, Fe-7,</w:t>
            </w:r>
            <w:r>
              <w:br/>
            </w:r>
            <w:r>
              <w:rPr>
                <w:rFonts w:ascii="Times New Roman"/>
                <w:b w:val="false"/>
                <w:i w:val="false"/>
                <w:color w:val="000000"/>
                <w:sz w:val="20"/>
              </w:rPr>
              <w:t>
Cu-0,4, B-0,7, Mo-0,3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7"/>
          <w:p>
            <w:pPr>
              <w:spacing w:after="20"/>
              <w:ind w:left="20"/>
              <w:jc w:val="both"/>
            </w:pPr>
            <w:r>
              <w:rPr>
                <w:rFonts w:ascii="Times New Roman"/>
                <w:b w:val="false"/>
                <w:i w:val="false"/>
                <w:color w:val="000000"/>
                <w:sz w:val="20"/>
              </w:rPr>
              <w:t>
109</w:t>
            </w:r>
          </w:p>
          <w:bookmarkEnd w:id="12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Микс Некст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Cu-0,5, Mn-7, Mo-0,1, Mg-7, Zn-10,4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8"/>
          <w:p>
            <w:pPr>
              <w:spacing w:after="20"/>
              <w:ind w:left="20"/>
              <w:jc w:val="both"/>
            </w:pPr>
            <w:r>
              <w:rPr>
                <w:rFonts w:ascii="Times New Roman"/>
                <w:b w:val="false"/>
                <w:i w:val="false"/>
                <w:color w:val="000000"/>
                <w:sz w:val="20"/>
              </w:rPr>
              <w:t>
110</w:t>
            </w:r>
          </w:p>
          <w:bookmarkEnd w:id="12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Мо+В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P2O5-14,6, K2O-9,5,</w:t>
            </w:r>
            <w:r>
              <w:br/>
            </w:r>
            <w:r>
              <w:rPr>
                <w:rFonts w:ascii="Times New Roman"/>
                <w:b w:val="false"/>
                <w:i w:val="false"/>
                <w:color w:val="000000"/>
                <w:sz w:val="20"/>
              </w:rPr>
              <w:t>
Mo-11, B-8,3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9"/>
          <w:p>
            <w:pPr>
              <w:spacing w:after="20"/>
              <w:ind w:left="20"/>
              <w:jc w:val="both"/>
            </w:pPr>
            <w:r>
              <w:rPr>
                <w:rFonts w:ascii="Times New Roman"/>
                <w:b w:val="false"/>
                <w:i w:val="false"/>
                <w:color w:val="000000"/>
                <w:sz w:val="20"/>
              </w:rPr>
              <w:t>
111</w:t>
            </w:r>
          </w:p>
          <w:bookmarkEnd w:id="12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Рут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аминоқышқылы -32,</w:t>
            </w:r>
            <w:r>
              <w:br/>
            </w:r>
            <w:r>
              <w:rPr>
                <w:rFonts w:ascii="Times New Roman"/>
                <w:b w:val="false"/>
                <w:i w:val="false"/>
                <w:color w:val="000000"/>
                <w:sz w:val="20"/>
              </w:rPr>
              <w:t>
N-7,5, P2O5-39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0"/>
          <w:p>
            <w:pPr>
              <w:spacing w:after="20"/>
              <w:ind w:left="20"/>
              <w:jc w:val="both"/>
            </w:pPr>
            <w:r>
              <w:rPr>
                <w:rFonts w:ascii="Times New Roman"/>
                <w:b w:val="false"/>
                <w:i w:val="false"/>
                <w:color w:val="000000"/>
                <w:sz w:val="20"/>
              </w:rPr>
              <w:t>
112</w:t>
            </w:r>
          </w:p>
          <w:bookmarkEnd w:id="13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Руткат (Rutkat)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P2O5 - 4, K2O-3, Fe-0,4, еркін аминоқышқылы - 10, полисахариды-6,1, ауксины - 0,6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1"/>
          <w:p>
            <w:pPr>
              <w:spacing w:after="20"/>
              <w:ind w:left="20"/>
              <w:jc w:val="both"/>
            </w:pPr>
            <w:r>
              <w:rPr>
                <w:rFonts w:ascii="Times New Roman"/>
                <w:b w:val="false"/>
                <w:i w:val="false"/>
                <w:color w:val="000000"/>
                <w:sz w:val="20"/>
              </w:rPr>
              <w:t>
113</w:t>
            </w:r>
          </w:p>
          <w:bookmarkEnd w:id="13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Суприлд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аминоқышқылы -16,5, N-10,7, органикалық N-5,2, аммонилы N-5,1, P2O5-0,1, K2O-0,3, полисахариды - 7,9, жалпы гумин экстракты - 29,3 органикалық заттек - 76,7, органикалық</w:t>
            </w:r>
            <w:r>
              <w:br/>
            </w:r>
            <w:r>
              <w:rPr>
                <w:rFonts w:ascii="Times New Roman"/>
                <w:b w:val="false"/>
                <w:i w:val="false"/>
                <w:color w:val="000000"/>
                <w:sz w:val="20"/>
              </w:rPr>
              <w:t>
С-40,6, СаО-0,05,</w:t>
            </w:r>
            <w:r>
              <w:br/>
            </w:r>
            <w:r>
              <w:rPr>
                <w:rFonts w:ascii="Times New Roman"/>
                <w:b w:val="false"/>
                <w:i w:val="false"/>
                <w:color w:val="000000"/>
                <w:sz w:val="20"/>
              </w:rPr>
              <w:t>
MgO-0,04, Fe-0,003,</w:t>
            </w:r>
            <w:r>
              <w:br/>
            </w:r>
            <w:r>
              <w:rPr>
                <w:rFonts w:ascii="Times New Roman"/>
                <w:b w:val="false"/>
                <w:i w:val="false"/>
                <w:color w:val="000000"/>
                <w:sz w:val="20"/>
              </w:rPr>
              <w:t>
Zn-0,003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2"/>
          <w:p>
            <w:pPr>
              <w:spacing w:after="20"/>
              <w:ind w:left="20"/>
              <w:jc w:val="both"/>
            </w:pPr>
            <w:r>
              <w:rPr>
                <w:rFonts w:ascii="Times New Roman"/>
                <w:b w:val="false"/>
                <w:i w:val="false"/>
                <w:color w:val="000000"/>
                <w:sz w:val="20"/>
              </w:rPr>
              <w:t>
114</w:t>
            </w:r>
          </w:p>
          <w:bookmarkEnd w:id="13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Тизим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Fe-0,1, B-2,1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3"/>
          <w:p>
            <w:pPr>
              <w:spacing w:after="20"/>
              <w:ind w:left="20"/>
              <w:jc w:val="both"/>
            </w:pPr>
            <w:r>
              <w:rPr>
                <w:rFonts w:ascii="Times New Roman"/>
                <w:b w:val="false"/>
                <w:i w:val="false"/>
                <w:color w:val="000000"/>
                <w:sz w:val="20"/>
              </w:rPr>
              <w:t>
115</w:t>
            </w:r>
          </w:p>
          <w:bookmarkEnd w:id="13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Фасфит</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P2O5-42,3, K2O-28,2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4"/>
          <w:p>
            <w:pPr>
              <w:spacing w:after="20"/>
              <w:ind w:left="20"/>
              <w:jc w:val="both"/>
            </w:pPr>
            <w:r>
              <w:rPr>
                <w:rFonts w:ascii="Times New Roman"/>
                <w:b w:val="false"/>
                <w:i w:val="false"/>
                <w:color w:val="000000"/>
                <w:sz w:val="20"/>
              </w:rPr>
              <w:t>
116</w:t>
            </w:r>
          </w:p>
          <w:bookmarkEnd w:id="13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Шугагон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аминоқышқылы - 7,8, N-5,2, олигосахариды - 29, жалпы гумин экстракты - 15, органикалық заттек – 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5"/>
          <w:p>
            <w:pPr>
              <w:spacing w:after="20"/>
              <w:ind w:left="20"/>
              <w:jc w:val="both"/>
            </w:pPr>
            <w:r>
              <w:rPr>
                <w:rFonts w:ascii="Times New Roman"/>
                <w:b w:val="false"/>
                <w:i w:val="false"/>
                <w:color w:val="000000"/>
                <w:sz w:val="20"/>
              </w:rPr>
              <w:t>
117</w:t>
            </w:r>
          </w:p>
          <w:bookmarkEnd w:id="13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 агрохимикаты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амин N-3,7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6"/>
          <w:p>
            <w:pPr>
              <w:spacing w:after="20"/>
              <w:ind w:left="20"/>
              <w:jc w:val="both"/>
            </w:pPr>
            <w:r>
              <w:rPr>
                <w:rFonts w:ascii="Times New Roman"/>
                <w:b w:val="false"/>
                <w:i w:val="false"/>
                <w:color w:val="000000"/>
                <w:sz w:val="20"/>
              </w:rPr>
              <w:t>
118</w:t>
            </w:r>
          </w:p>
          <w:bookmarkEnd w:id="136"/>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Фертикс агрохимикаты </w:t>
            </w:r>
            <w:r>
              <w:br/>
            </w:r>
            <w:r>
              <w:rPr>
                <w:rFonts w:ascii="Times New Roman"/>
                <w:b w:val="false"/>
                <w:i w:val="false"/>
                <w:color w:val="000000"/>
                <w:sz w:val="20"/>
              </w:rPr>
              <w:t>
(А маркалы, Б маркалы)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N-15,38,</w:t>
            </w:r>
            <w:r>
              <w:br/>
            </w:r>
            <w:r>
              <w:rPr>
                <w:rFonts w:ascii="Times New Roman"/>
                <w:b w:val="false"/>
                <w:i w:val="false"/>
                <w:color w:val="000000"/>
                <w:sz w:val="20"/>
              </w:rPr>
              <w:t>
MgO-2,04, SO3-4,62,</w:t>
            </w:r>
            <w:r>
              <w:br/>
            </w:r>
            <w:r>
              <w:rPr>
                <w:rFonts w:ascii="Times New Roman"/>
                <w:b w:val="false"/>
                <w:i w:val="false"/>
                <w:color w:val="000000"/>
                <w:sz w:val="20"/>
              </w:rPr>
              <w:t>
Cu-0,95, Fe-0,78,</w:t>
            </w:r>
            <w:r>
              <w:br/>
            </w:r>
            <w:r>
              <w:rPr>
                <w:rFonts w:ascii="Times New Roman"/>
                <w:b w:val="false"/>
                <w:i w:val="false"/>
                <w:color w:val="000000"/>
                <w:sz w:val="20"/>
              </w:rPr>
              <w:t>
Mn-1,13, Zn-1,1,</w:t>
            </w:r>
            <w:r>
              <w:br/>
            </w:r>
            <w:r>
              <w:rPr>
                <w:rFonts w:ascii="Times New Roman"/>
                <w:b w:val="false"/>
                <w:i w:val="false"/>
                <w:color w:val="000000"/>
                <w:sz w:val="20"/>
              </w:rPr>
              <w:t>
Mo-0,01, Ti-0,02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N-16,15,</w:t>
            </w:r>
            <w:r>
              <w:br/>
            </w:r>
            <w:r>
              <w:rPr>
                <w:rFonts w:ascii="Times New Roman"/>
                <w:b w:val="false"/>
                <w:i w:val="false"/>
                <w:color w:val="000000"/>
                <w:sz w:val="20"/>
              </w:rPr>
              <w:t>
MgO-1,92, SO3-2,02,</w:t>
            </w:r>
            <w:r>
              <w:br/>
            </w:r>
            <w:r>
              <w:rPr>
                <w:rFonts w:ascii="Times New Roman"/>
                <w:b w:val="false"/>
                <w:i w:val="false"/>
                <w:color w:val="000000"/>
                <w:sz w:val="20"/>
              </w:rPr>
              <w:t>
Cu - 0,3, Fe - 0,35, Mn-0,68, Zn-0,6, Mo-0,01, Ti-0,02, B-0,6, Na2O-2,88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7"/>
          <w:p>
            <w:pPr>
              <w:spacing w:after="20"/>
              <w:ind w:left="20"/>
              <w:jc w:val="both"/>
            </w:pPr>
            <w:r>
              <w:rPr>
                <w:rFonts w:ascii="Times New Roman"/>
                <w:b w:val="false"/>
                <w:i w:val="false"/>
                <w:color w:val="000000"/>
                <w:sz w:val="20"/>
              </w:rPr>
              <w:t>
119</w:t>
            </w:r>
          </w:p>
          <w:bookmarkEnd w:id="13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PhoskraftMn-Zn минералды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P2O5-30, Mn-5, N-3,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8"/>
          <w:p>
            <w:pPr>
              <w:spacing w:after="20"/>
              <w:ind w:left="20"/>
              <w:jc w:val="both"/>
            </w:pPr>
            <w:r>
              <w:rPr>
                <w:rFonts w:ascii="Times New Roman"/>
                <w:b w:val="false"/>
                <w:i w:val="false"/>
                <w:color w:val="000000"/>
                <w:sz w:val="20"/>
              </w:rPr>
              <w:t>
120</w:t>
            </w:r>
          </w:p>
          <w:bookmarkEnd w:id="13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SWISSGROW Bioenergy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аммонилы N-6,9, органикалық заттек</w:t>
            </w:r>
            <w:r>
              <w:br/>
            </w:r>
            <w:r>
              <w:rPr>
                <w:rFonts w:ascii="Times New Roman"/>
                <w:b w:val="false"/>
                <w:i w:val="false"/>
                <w:color w:val="000000"/>
                <w:sz w:val="20"/>
              </w:rPr>
              <w:t>
-44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9"/>
          <w:p>
            <w:pPr>
              <w:spacing w:after="20"/>
              <w:ind w:left="20"/>
              <w:jc w:val="both"/>
            </w:pPr>
            <w:r>
              <w:rPr>
                <w:rFonts w:ascii="Times New Roman"/>
                <w:b w:val="false"/>
                <w:i w:val="false"/>
                <w:color w:val="000000"/>
                <w:sz w:val="20"/>
              </w:rPr>
              <w:t>
121</w:t>
            </w:r>
          </w:p>
          <w:bookmarkEnd w:id="13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Nitrokal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N-9,</w:t>
            </w:r>
            <w:r>
              <w:br/>
            </w:r>
            <w:r>
              <w:rPr>
                <w:rFonts w:ascii="Times New Roman"/>
                <w:b w:val="false"/>
                <w:i w:val="false"/>
                <w:color w:val="000000"/>
                <w:sz w:val="20"/>
              </w:rPr>
              <w:t>
нитратты N-8,</w:t>
            </w:r>
            <w:r>
              <w:br/>
            </w:r>
            <w:r>
              <w:rPr>
                <w:rFonts w:ascii="Times New Roman"/>
                <w:b w:val="false"/>
                <w:i w:val="false"/>
                <w:color w:val="000000"/>
                <w:sz w:val="20"/>
              </w:rPr>
              <w:t>
CaO-9, Mg-5, Mo-0,07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0"/>
          <w:p>
            <w:pPr>
              <w:spacing w:after="20"/>
              <w:ind w:left="20"/>
              <w:jc w:val="both"/>
            </w:pPr>
            <w:r>
              <w:rPr>
                <w:rFonts w:ascii="Times New Roman"/>
                <w:b w:val="false"/>
                <w:i w:val="false"/>
                <w:color w:val="000000"/>
                <w:sz w:val="20"/>
              </w:rPr>
              <w:t>
122</w:t>
            </w:r>
          </w:p>
          <w:bookmarkEnd w:id="14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Super K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1"/>
          <w:p>
            <w:pPr>
              <w:spacing w:after="20"/>
              <w:ind w:left="20"/>
              <w:jc w:val="both"/>
            </w:pPr>
            <w:r>
              <w:rPr>
                <w:rFonts w:ascii="Times New Roman"/>
                <w:b w:val="false"/>
                <w:i w:val="false"/>
                <w:color w:val="000000"/>
                <w:sz w:val="20"/>
              </w:rPr>
              <w:t>
123</w:t>
            </w:r>
          </w:p>
          <w:bookmarkEnd w:id="14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BioStart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нитратты N-2, аммонилы N-1,4, P2O5-30,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2"/>
          <w:p>
            <w:pPr>
              <w:spacing w:after="20"/>
              <w:ind w:left="20"/>
              <w:jc w:val="both"/>
            </w:pPr>
            <w:r>
              <w:rPr>
                <w:rFonts w:ascii="Times New Roman"/>
                <w:b w:val="false"/>
                <w:i w:val="false"/>
                <w:color w:val="000000"/>
                <w:sz w:val="20"/>
              </w:rPr>
              <w:t>
124</w:t>
            </w:r>
          </w:p>
          <w:bookmarkEnd w:id="14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Phoskraft MKP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P2O5-35, K2O-23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3"/>
          <w:p>
            <w:pPr>
              <w:spacing w:after="20"/>
              <w:ind w:left="20"/>
              <w:jc w:val="both"/>
            </w:pPr>
            <w:r>
              <w:rPr>
                <w:rFonts w:ascii="Times New Roman"/>
                <w:b w:val="false"/>
                <w:i w:val="false"/>
                <w:color w:val="000000"/>
                <w:sz w:val="20"/>
              </w:rPr>
              <w:t>
125</w:t>
            </w:r>
          </w:p>
          <w:bookmarkEnd w:id="14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Curamin Foliar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Сu-3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4"/>
          <w:p>
            <w:pPr>
              <w:spacing w:after="20"/>
              <w:ind w:left="20"/>
              <w:jc w:val="both"/>
            </w:pPr>
            <w:r>
              <w:rPr>
                <w:rFonts w:ascii="Times New Roman"/>
                <w:b w:val="false"/>
                <w:i w:val="false"/>
                <w:color w:val="000000"/>
                <w:sz w:val="20"/>
              </w:rPr>
              <w:t>
126</w:t>
            </w:r>
          </w:p>
          <w:bookmarkEnd w:id="14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Aminostim минералды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N-13,2, органикалық N-13,2, органикалық C-40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5"/>
          <w:p>
            <w:pPr>
              <w:spacing w:after="20"/>
              <w:ind w:left="20"/>
              <w:jc w:val="both"/>
            </w:pPr>
            <w:r>
              <w:rPr>
                <w:rFonts w:ascii="Times New Roman"/>
                <w:b w:val="false"/>
                <w:i w:val="false"/>
                <w:color w:val="000000"/>
                <w:sz w:val="20"/>
              </w:rPr>
              <w:t>
127</w:t>
            </w:r>
          </w:p>
          <w:bookmarkEnd w:id="14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Sprayfert 312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N-27, нитратты азот N-5,1, аммиакты азот N-1,8, несепнәр-20,1, P2O5-9, K2O-18, Mn-0,1, Zn-0,1, B-0,05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6"/>
          <w:p>
            <w:pPr>
              <w:spacing w:after="20"/>
              <w:ind w:left="20"/>
              <w:jc w:val="both"/>
            </w:pPr>
            <w:r>
              <w:rPr>
                <w:rFonts w:ascii="Times New Roman"/>
                <w:b w:val="false"/>
                <w:i w:val="false"/>
                <w:color w:val="000000"/>
                <w:sz w:val="20"/>
              </w:rPr>
              <w:t>
128</w:t>
            </w:r>
          </w:p>
          <w:bookmarkEnd w:id="14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Algamina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N-9, органикалық N-2, органикалық C-17, P2O5-6, K2O-21, MgO-2, Cu-0,08, Fe-0,2, Mn-0,1,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7"/>
          <w:p>
            <w:pPr>
              <w:spacing w:after="20"/>
              <w:ind w:left="20"/>
              <w:jc w:val="both"/>
            </w:pPr>
            <w:r>
              <w:rPr>
                <w:rFonts w:ascii="Times New Roman"/>
                <w:b w:val="false"/>
                <w:i w:val="false"/>
                <w:color w:val="000000"/>
                <w:sz w:val="20"/>
              </w:rPr>
              <w:t>
129</w:t>
            </w:r>
          </w:p>
          <w:bookmarkEnd w:id="14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Agrumax минералды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N-16, аммиакты азот N-1, несепнәр-15, P2O5-5, MgO-5, B-0,2,</w:t>
            </w:r>
            <w:r>
              <w:br/>
            </w:r>
            <w:r>
              <w:rPr>
                <w:rFonts w:ascii="Times New Roman"/>
                <w:b w:val="false"/>
                <w:i w:val="false"/>
                <w:color w:val="000000"/>
                <w:sz w:val="20"/>
              </w:rPr>
              <w:t>
Fe-2, Mn-4, Zn-4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8"/>
          <w:p>
            <w:pPr>
              <w:spacing w:after="20"/>
              <w:ind w:left="20"/>
              <w:jc w:val="both"/>
            </w:pPr>
            <w:r>
              <w:rPr>
                <w:rFonts w:ascii="Times New Roman"/>
                <w:b w:val="false"/>
                <w:i w:val="false"/>
                <w:color w:val="000000"/>
                <w:sz w:val="20"/>
              </w:rPr>
              <w:t>
130</w:t>
            </w:r>
          </w:p>
          <w:bookmarkEnd w:id="14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SWISSGROW Phomazin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аммонилы N-1,5, несепнәр-1,5, P2O5-30, Mn-5,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9"/>
          <w:p>
            <w:pPr>
              <w:spacing w:after="20"/>
              <w:ind w:left="20"/>
              <w:jc w:val="both"/>
            </w:pPr>
            <w:r>
              <w:rPr>
                <w:rFonts w:ascii="Times New Roman"/>
                <w:b w:val="false"/>
                <w:i w:val="false"/>
                <w:color w:val="000000"/>
                <w:sz w:val="20"/>
              </w:rPr>
              <w:t>
131</w:t>
            </w:r>
          </w:p>
          <w:bookmarkEnd w:id="149"/>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Hordisan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Cu-5,Mn-10, Zn-10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0"/>
          <w:p>
            <w:pPr>
              <w:spacing w:after="20"/>
              <w:ind w:left="20"/>
              <w:jc w:val="both"/>
            </w:pPr>
            <w:r>
              <w:rPr>
                <w:rFonts w:ascii="Times New Roman"/>
                <w:b w:val="false"/>
                <w:i w:val="false"/>
                <w:color w:val="000000"/>
                <w:sz w:val="20"/>
              </w:rPr>
              <w:t>
132</w:t>
            </w:r>
          </w:p>
          <w:bookmarkEnd w:id="150"/>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SWISSGROW Thiokraft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N-12, аммонилы N-9,</w:t>
            </w:r>
            <w:r>
              <w:br/>
            </w:r>
            <w:r>
              <w:rPr>
                <w:rFonts w:ascii="Times New Roman"/>
                <w:b w:val="false"/>
                <w:i w:val="false"/>
                <w:color w:val="000000"/>
                <w:sz w:val="20"/>
              </w:rPr>
              <w:t>
P2O5-15, K2O-5, SO3-30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1"/>
          <w:p>
            <w:pPr>
              <w:spacing w:after="20"/>
              <w:ind w:left="20"/>
              <w:jc w:val="both"/>
            </w:pPr>
            <w:r>
              <w:rPr>
                <w:rFonts w:ascii="Times New Roman"/>
                <w:b w:val="false"/>
                <w:i w:val="false"/>
                <w:color w:val="000000"/>
                <w:sz w:val="20"/>
              </w:rPr>
              <w:t>
133</w:t>
            </w:r>
          </w:p>
          <w:bookmarkEnd w:id="151"/>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Vigilax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N-7,6, аммонилы N-4,8, органикалық заттек-40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2"/>
          <w:p>
            <w:pPr>
              <w:spacing w:after="20"/>
              <w:ind w:left="20"/>
              <w:jc w:val="both"/>
            </w:pPr>
            <w:r>
              <w:rPr>
                <w:rFonts w:ascii="Times New Roman"/>
                <w:b w:val="false"/>
                <w:i w:val="false"/>
                <w:color w:val="000000"/>
                <w:sz w:val="20"/>
              </w:rPr>
              <w:t>
134</w:t>
            </w:r>
          </w:p>
          <w:bookmarkEnd w:id="152"/>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SWISSGROW Fulvimax минералды тыңайтқышы </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қышқылдарының натрий тұздары -92,2, органикалық N-3,4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3"/>
          <w:p>
            <w:pPr>
              <w:spacing w:after="20"/>
              <w:ind w:left="20"/>
              <w:jc w:val="both"/>
            </w:pPr>
            <w:r>
              <w:rPr>
                <w:rFonts w:ascii="Times New Roman"/>
                <w:b w:val="false"/>
                <w:i w:val="false"/>
                <w:color w:val="000000"/>
                <w:sz w:val="20"/>
              </w:rPr>
              <w:t>
135</w:t>
            </w:r>
          </w:p>
          <w:bookmarkEnd w:id="153"/>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 Micromax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S-1,82, Zn-2,6, Mn-1,95, MgO-1,3, Fe-2,6, B-0,97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4"/>
          <w:p>
            <w:pPr>
              <w:spacing w:after="20"/>
              <w:ind w:left="20"/>
              <w:jc w:val="both"/>
            </w:pPr>
            <w:r>
              <w:rPr>
                <w:rFonts w:ascii="Times New Roman"/>
                <w:b w:val="false"/>
                <w:i w:val="false"/>
                <w:color w:val="000000"/>
                <w:sz w:val="20"/>
              </w:rPr>
              <w:t>
136</w:t>
            </w:r>
          </w:p>
          <w:bookmarkEnd w:id="154"/>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 Foliar Boron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N-6,5, B-15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5"/>
          <w:p>
            <w:pPr>
              <w:spacing w:after="20"/>
              <w:ind w:left="20"/>
              <w:jc w:val="both"/>
            </w:pPr>
            <w:r>
              <w:rPr>
                <w:rFonts w:ascii="Times New Roman"/>
                <w:b w:val="false"/>
                <w:i w:val="false"/>
                <w:color w:val="000000"/>
                <w:sz w:val="20"/>
              </w:rPr>
              <w:t>
137</w:t>
            </w:r>
          </w:p>
          <w:bookmarkEnd w:id="155"/>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 Bio 20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K2O-20, MgO-1,5, Fe-0,146, балдыр экстракты -28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6"/>
          <w:p>
            <w:pPr>
              <w:spacing w:after="20"/>
              <w:ind w:left="20"/>
              <w:jc w:val="both"/>
            </w:pPr>
            <w:r>
              <w:rPr>
                <w:rFonts w:ascii="Times New Roman"/>
                <w:b w:val="false"/>
                <w:i w:val="false"/>
                <w:color w:val="000000"/>
                <w:sz w:val="20"/>
              </w:rPr>
              <w:t>
138</w:t>
            </w:r>
          </w:p>
          <w:bookmarkEnd w:id="156"/>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 Calmax (Кальмакс)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Ca-22,5, Mn-0,15, MgO-3, Fe-0,075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7"/>
          <w:p>
            <w:pPr>
              <w:spacing w:after="20"/>
              <w:ind w:left="20"/>
              <w:jc w:val="both"/>
            </w:pPr>
            <w:r>
              <w:rPr>
                <w:rFonts w:ascii="Times New Roman"/>
                <w:b w:val="false"/>
                <w:i w:val="false"/>
                <w:color w:val="000000"/>
                <w:sz w:val="20"/>
              </w:rPr>
              <w:t>
139</w:t>
            </w:r>
          </w:p>
          <w:bookmarkEnd w:id="157"/>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 3Х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N-24, P-24, K2O-18, MgO-1,5, Fe-0,08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 Sequential 2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P-20, K2O-40, MgO-1,5, Fe-0,175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Omex Sequential 1 тыңайтқышы</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P-40, K2O-20, MgO-1,5, Fe -0,17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8"/>
          <w:p>
            <w:pPr>
              <w:spacing w:after="20"/>
              <w:ind w:left="20"/>
              <w:jc w:val="both"/>
            </w:pPr>
            <w:r>
              <w:rPr>
                <w:rFonts w:ascii="Times New Roman"/>
                <w:b w:val="false"/>
                <w:i w:val="false"/>
                <w:color w:val="000000"/>
                <w:sz w:val="20"/>
              </w:rPr>
              <w:t>
140</w:t>
            </w:r>
          </w:p>
          <w:bookmarkEnd w:id="158"/>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Микроэлемент құрамды нәрлендірілген ерітінділер "Микробиотыңайтқыш "МЭРС"</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фитосодение Fe-2,5, фитосодение Mo-2,0, фитосодение Cu-1,0, фитосодение Zn-2,5, фитосодение Mn-1,0, фитосодение Сo-0,5, фитосодение B-0,5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