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e8a0" w14:textId="c3ee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әкімдігі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2017 жылғы 04 қаңтардағы № 5 қаулысы. Алматы облысы Әділет департаментінде 2017 жылы 25 қаңтарда № 4084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Талдықорған қаласының әкімдігі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"Талдықорған қаласы әкімдігінің регламентін бекіту туралы" 2014 жылғы 28 шілдедегі № 22-760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12 қыркүйегінде "Талдықорған"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"Талдықорған қаласы әкімдігінің 2014 жылғы 28 шілдедегі "Талдықорған қаласы әкімдігінің регламентін бекіту туралы" № 22-760 қаулысына өзгеріс енгізу туралы" 2015 жылғы 26 қаңтардағы № 2-24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ақпанында "Талдықорған"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аппарат басшысының міндетін атқарушы Серик Оспанович Базарбаевқа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мемлектеттік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Тұтұбаев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