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6993b" w14:textId="4c699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Талдықорған қалалық мәслихатының 2016 жылғы 14 желтоқсандағы "Талдықорған қаласының 2017-2019 жылдарға арналған бюджеті туралы" № 67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Талдықорған қалалық мәслихатының 2017 жылғы 17 тамыздағы № 111 шешімі. Алматы облысы Әділет департаментінде 2017 жылы 25 тамызда № 4306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Талдықорған қалалық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Талдықорған қалалық мәслихатының "Талдықорған қаласының 2017-2019 жылдарға арналған бюджеті туралы" 2016 жылғы 14 желтоқсандағы № 67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4048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2017 жылдың 13 қаңтарында "Талдықорған" газетінде жарияланған) шешіміне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2017-2019 жылдарға арналған қала бюджеті тиісінше 1, 2, 3-қосымшаларға сәйкес, оның ішінде 2017 жылға келесі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31408833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2892051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335499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139579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28041704 мың теңге, оның ішінде: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8797801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нысаналы даму трансферттері 7299068 мың теңге;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субвенциялар 11944835 мың теңге; 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33855100 мың теңге; 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1697197 мың теңге, оның ішінде: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1701192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3995 мың теңге; 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теңге; 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4143464 мың теңге; 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4143464 мың теңге.".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Талдықорған қалалық мәслихатының "Экономика, қаржы мәселелері және бюджет жөніндегі" тұрақты комиссиясына жүктелсін.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2017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Талдықорған қалалық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Досқалиев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Талдықорған қалалық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Булдыбаев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36"/>
        <w:gridCol w:w="5275"/>
      </w:tblGrid>
      <w:tr>
        <w:trPr>
          <w:trHeight w:val="30" w:hRule="atLeast"/>
        </w:trPr>
        <w:tc>
          <w:tcPr>
            <w:tcW w:w="86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қалалық мәслихатының 2017 жылғы "17" тамыздағы "Талдықорған қалалық мәслихатының 2016 жылғы 14 желтоқсандағы "Талдықорған қаласының 2017-2019 жылдарға арналған бюджеті туралы" № 67 шешіміне өзгерістер енгізу туралы" № 111 шешіміне қосымша</w:t>
            </w:r>
          </w:p>
        </w:tc>
      </w:tr>
      <w:tr>
        <w:trPr>
          <w:trHeight w:val="30" w:hRule="atLeast"/>
        </w:trPr>
        <w:tc>
          <w:tcPr>
            <w:tcW w:w="86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қалалық мәслихатының 2016 жылғы 14 желтоқсандағы "Талдықорған қаласының 2017-2019 жылдарға арналған бюджеті туралы" № 67 шешімімен бекітілген 1-қосымша</w:t>
            </w:r>
          </w:p>
        </w:tc>
      </w:tr>
    </w:tbl>
    <w:bookmarkStart w:name="z3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Талдықорған қаласының 2017 жылға арналған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1"/>
        <w:gridCol w:w="671"/>
        <w:gridCol w:w="671"/>
        <w:gridCol w:w="7013"/>
        <w:gridCol w:w="327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23"/>
        </w:tc>
        <w:tc>
          <w:tcPr>
            <w:tcW w:w="3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31408833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"/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2892051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821997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821997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1371461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591230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124605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654756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333607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42925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242640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27412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342676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342676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7"/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335499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92214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4591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87623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221585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221585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8"/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139579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51569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51569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88010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86035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9"/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28041704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28041704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28041704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8797801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7299068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11944835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6"/>
        <w:gridCol w:w="539"/>
        <w:gridCol w:w="1136"/>
        <w:gridCol w:w="1136"/>
        <w:gridCol w:w="6024"/>
        <w:gridCol w:w="26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 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33855100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6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615398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394990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297397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159023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138374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76909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70837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35298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35298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34439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34439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31799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150671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150671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84605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37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1247436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1244556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1244556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1244556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38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37110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өзге де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37110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37110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37110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9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11837396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2138801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2127301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618892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1508409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8528662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5354066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5037974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316092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310328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310328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2864268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2864268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1169933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1169933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29691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227482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66682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828147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40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1804544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123627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119918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63361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"Өрлеу" жобасы бойынша келісілген қаржылай көмекті енгізу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1638598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465815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 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465815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1172783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345586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40671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114765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77028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413474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58289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42319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42319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33791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1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13134261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7999270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762068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762068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5950839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4564292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1386547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1274858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 саласындағы мемлекеттік саясатты іске асыру бойынша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130545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794681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Азматтардың жекелген санаттарын тұрғын үймен қамтамасыз 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1374632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1249769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1249769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124863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34091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 жүйелерін қолдануды ұйымдастыру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27577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3760359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3760359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599194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160247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2997741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42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517642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205701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205701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205701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158537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158537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119587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93030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65505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64669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60374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30958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30658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43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366780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366780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шаруашылық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366780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366780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4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164160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109664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50231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50231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43440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51165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51165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45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167891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167891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 резервінің қаражаты есебінен соттардың шешімдері бойынша жергілікті атқарушы органдардың міндеттемелерін орындау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134728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6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3780503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3708119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3708119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323677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1327957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2056485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басқа да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72384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72384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29284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33690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7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119879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81860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81860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дамыту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38360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38019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48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бөлiмi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атқарушы органдардың облыстық бюджеттен қарыздар бойынша сыйақылар мен өзге де төлемдердi төлеу бойынша борышына қызмет көрсету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9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58926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58926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58926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43332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1"/>
        <w:gridCol w:w="696"/>
        <w:gridCol w:w="1468"/>
        <w:gridCol w:w="1469"/>
        <w:gridCol w:w="4572"/>
        <w:gridCol w:w="30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  <w:bookmarkEnd w:id="50"/>
        </w:tc>
        <w:tc>
          <w:tcPr>
            <w:tcW w:w="30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1697197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1701192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5"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1687578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1687578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1687578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Жылу, сумен жабдықтау және су бұру жүйелерін реконструкция және құрылыс үшін кредит беру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1687578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56"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13614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13614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13614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1"/>
        <w:gridCol w:w="1641"/>
        <w:gridCol w:w="1641"/>
        <w:gridCol w:w="3010"/>
        <w:gridCol w:w="43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57"/>
        </w:tc>
        <w:tc>
          <w:tcPr>
            <w:tcW w:w="4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3995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61"/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3995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3995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7"/>
        <w:gridCol w:w="422"/>
        <w:gridCol w:w="422"/>
        <w:gridCol w:w="422"/>
        <w:gridCol w:w="6840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  <w:bookmarkEnd w:id="62"/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0"/>
        <w:gridCol w:w="1050"/>
        <w:gridCol w:w="1050"/>
        <w:gridCol w:w="4222"/>
        <w:gridCol w:w="49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67"/>
        </w:tc>
        <w:tc>
          <w:tcPr>
            <w:tcW w:w="4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(профициті)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-4143464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Бюджеттің тапшылығын қаржыландыру (профицитті пайдалану) 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4143464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71"/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4158165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4158165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4158165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72"/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38151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38151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7"/>
        <w:gridCol w:w="958"/>
        <w:gridCol w:w="2020"/>
        <w:gridCol w:w="2020"/>
        <w:gridCol w:w="2732"/>
        <w:gridCol w:w="30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  <w:bookmarkEnd w:id="73"/>
        </w:tc>
        <w:tc>
          <w:tcPr>
            <w:tcW w:w="3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78"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52852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52852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52852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3995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