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4165" w14:textId="70f4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2017 жылғы 14 ақпандағы "Талдықорған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39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2017 жылғы 16 қазандағы № 588 қаулысы. Алматы облысы Әділет департаментінде 2017 жылы 8 қарашада 4359 болып тіркелді. Күші жойылды - Алматы облысы Талдықорған қаласы әкімдігінің 2018 жылғы 26 наурыздағы № 168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Талдықорған қаласы әкімдігінің 26.03.2018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жылғы 6 сәуірдегі Қазақстан Республикасының Заңының 65 - бабы </w:t>
      </w:r>
      <w:r>
        <w:rPr>
          <w:rFonts w:ascii="Times New Roman"/>
          <w:b w:val="false"/>
          <w:i w:val="false"/>
          <w:color w:val="000000"/>
          <w:sz w:val="28"/>
        </w:rPr>
        <w:t>3 -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1.Талдықорған қаласы әкімдігінің "Талдықорған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2017 жылғы 14 ақпандағы № 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4102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"Талдықорған" газетінде 2017 жылғы 20 ақпанында жарияланған) қаулысына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әкінінің орынбасары М. Көлбаевқа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 әкімдігінің 2017 жылғы "16" қазандағы № 588 қаулысымен бекітілген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924"/>
        <w:gridCol w:w="1162"/>
        <w:gridCol w:w="2332"/>
        <w:gridCol w:w="1564"/>
        <w:gridCol w:w="1564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  <w:bookmarkEnd w:id="6"/>
        </w:tc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ұйымдарынының атауы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 саны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жан басына шаққанда бір айдағы қаржыландырудың мөлшері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ата-аналардың бір айдағы төлемақы мөлшері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"Талдықорган қаласының құрама үлгідегі № 2 ясли-бақшасы"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"№ 7 ясли-бақшасы"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№ 8 "Күншуақ" бөбекжай-балабақшасы"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"№ 10 балабақшасы"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"№ 11 "Құлыншақ" аралас бөбекжай-бақшасы"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"№12 "Бәйтерек" бөбекжай"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"№ 13 "Құралай" құрама үлгідегі бөбекжай"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"№ 14 "Айбөбек" бөбекжай-бақшасы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"№ 15 "Айгөлек" бөбекжай-бақшасы" мемлекеттік коммуналдық қазыналық кәсіпорны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"А. С. Макаренко атындағы № 6 орта мектебі мектепке дейінгі шағын орталығымен" коммуналдық мемлекеттік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"Мектепке дейінгі шағын орталығы бар № 9 орта мектеп" коммуналдық мемлекеттік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"Талдықорған қаласының білім бөлімі" мемлекеттік мекемесінің "М. Жұмабаев атындағы № 19 орта мектеп-гимназиясы мектепке дейінгі шағын орталығымен" коммуналдық мемлекеттік мекемесі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"Еңбек ауылындағы мектепке дейінгі шағын орталығы бар № 22 орта мектеп" коммуналдық мемлекеттік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"Мойнақ ауылындағы мектепке дейінгі шағын орталығы бар № 23 орта мектеп" коммуналдық мемлекеттік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қаласының білім бөлімі" мемлекеттік мекемесінің "№ 25 орта мектебі мектепке дейінгі шағын орталығымен" коммуналдық мемлекеттік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"Талдықорған қаласының білім бөлімі" мемлекеттік мекемесінің "Еркін ауылдық округіндегі мектепке дейінгі шағын орталығы бар № 26 орта мектеп" коммуналдық мемлекеттік мекемесі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"Талдықорған қаласының білім бөлімі" мемлекеттік мекемесінің "Өтенай ауылындағы мектепке дейінгі шағын орталығы бар № 21 орта мектеп" коммуналдық мемлекеттік мекемесі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"НАК" жауапкершілігі шектеулі серіктестігі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Ар Ай" бала бақшасы" Жеке білім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 Сабрина" жауапкершілігі шектеулі серіктестігі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"Жетісу балдырғаны" жауапкершілігі шектеулі серіктестігі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"Мейір" бала бақшасының жекеменшік білім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"Басқару негіздерінің мектебі" мемлекеттік емес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"Асми" Бала бақшасы" Жеке білім беру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"New Format" жауапкершілігі шектеулі серіктестігі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"Аманбаева"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"Немерелер" Бала бақшасы Жекеменшік білім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"Айым" жекеменшік балабақшасы"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"Тұмар" Бала бақшасы" жеке білім беру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"Темергалиева"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"Ахметова"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"Балалар әлемі" балабақшасы" мекемесі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дейіңгі Білім беру Мекемесі "INTELLECiTy" балабақшасы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"Диара" балабақша мекемесі әртүрлі жастағы топтарымен"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"Медина"бала бақшасы" мекемесі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"Балажан" логопедиялық аралас балабақша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 бақшасы "Арлен" жауапкершілігі шектеулі серіктестігі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"Маулен" балабақша мекеме"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"ЖШС "Мекеме "Жас-Ұлан" бөбекжай-балабақшасы" жауапкершілігі шектеулі серіктестігі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"Амандық" Бала бақшасы" Жеке білім беру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"Кәтия апа балабақшасы" жауапкершілігі шектеулі серіктестігі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НурГазиз" жауапкершілігі шектеулі серіктестігі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 "АХМЕТОВА" және мектепке дейіңгі мекеме "НҰР-АЙ""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"BALABALA (БАЛАБАЛА) балабақшасы" жауапкершілігі шектеулі серіктестігі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"Әдемі" Балабақшасы мектепке дейіңгі мекеме"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"Какаду"мектепке дейінгі мекеме"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кәсіпкер "Аниса" балабақшасы"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кәсіпкер"НурГазиз-2" балабақша"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5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Шапағат" Бала бақшасы" Жеке меншік білім мекемесі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6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"Іңкәр" балабақшасы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коммуналдық қазыналық кәсіпорындарының ұйымдық-құқықтық нысанында құрылған мемлекеттік мектепке дейінгі ұйымдарда баланы күтіп-бағу үшін ата-аналардан немесе заңды өкілдерден алынатын ай сайынғы төлемақы мөлшері баланың жасына қарамастан тамақтануға кететін шығынның 100 пайызын құрайды және оны құрылтайшы белгілейді.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меншік мектепке дейінгі ұйымдарда ата-аналардан немесезаңды өкілдерден төлемақы алу тәртібін мектепке дейінгі ұйымның құрылтайшысы белгілейді.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