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722b" w14:textId="8a07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2016 жылғы 14 желтоқсандағы "Талдықорған қаласының 2017-2019 жылдарға арналған бюджеті туралы" № 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2 қарашадағы № 125 шешімі. Алматы облысы Әділет департаментінде 2017 жылы 16 қарашада № 4380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2017-2019 жылдарға арналған бюджеті туралы" 2016 жылғы 14 желтоқсандағы № 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"Талдықорған" газетінде жарияланған) шешіміне келесі өзгерістер енгізілсін: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 бюджеті тиісінше 1, 2, 3-қосымшаларға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32810872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2703845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364186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161077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29581764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10129044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7507885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11944835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35245160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1697197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1701192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3995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4131485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4131485 мың теңге.";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қалалық бюджетте жергілікті өзін-өзі басқару органдарына 4-қосымшаға сәйкес 30 172 мың теңге сомасында трансферттер көзделгені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0"/>
        <w:gridCol w:w="5321"/>
      </w:tblGrid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"2" қарашадағы "Талдықорған қалалық мәслихатының 2016 жылғы 14 желтоқсандағы "Талдықорған қаласының 2017-2019 жылдарға арналған бюджеті туралы" № 67 шешіміне өзгерістер енгізу туралы" № 125 шешіміне 1-қосымша</w:t>
            </w:r>
          </w:p>
        </w:tc>
      </w:tr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1-қосымша</w:t>
            </w:r>
          </w:p>
        </w:tc>
      </w:tr>
    </w:tbl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2017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32810872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5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2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-4131485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4131485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287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2017 жылғы "2" қарашадағы "Талдықорған қалалық мәслихатының 2016 жылғы 14 желтоқсандағы "Талдықорған қаласының 2017-2019 жылдарға арналған бюджеті туралы" № 67 шешіміне өзгерістер енгізу туралы" № 125 шешіміне 2-қосымша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4-қосымша</w:t>
            </w:r>
          </w:p>
        </w:tc>
      </w:tr>
    </w:tbl>
    <w:bookmarkStart w:name="z35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ауылдық округі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ауылдық округі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