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c01f2" w14:textId="e1c01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қаласының 2018-2020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2017 жылғы 21 желтоқсандағы № 146 шешімі. Алматы облысы Әділет департаментінде 2017 жылы 29 желтоқсанда № 4466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Талдықорған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қала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36230392 мың теңге, оның ішінде: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7936879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389385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1901627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26002501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9183089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трансферттері 5474577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11344835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39048060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31171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36075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4904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2848839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2848839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Алматы облысы Талдықорған қалалық мәслихатының 22.11.2018 </w:t>
      </w:r>
      <w:r>
        <w:rPr>
          <w:rFonts w:ascii="Times New Roman"/>
          <w:b w:val="false"/>
          <w:i w:val="false"/>
          <w:color w:val="00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Талдықорған қаласы әкімдігінің 2018 жылға арналған резерві 20962 мың теңге сомасында бекітілсін.</w:t>
      </w:r>
    </w:p>
    <w:bookmarkEnd w:id="3"/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2018 жылға арналған қала бюджетінде қала бюджетінен ауылдық округтердің бюджеттеріне берілетін бюджеттік субвенциялардың көлемі 107496 мың теңге сомасында көзделсін, оның ішінде: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Еркін ауылдық округіне 63362 мың теңге;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Өтенай ауылдық округіне 44134 мың теңге.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2018 арналған қала бюджетінде Өңірлерді дамытудың 2020 жылға дейінгі бағдарламасы шеңберінде өңірлерді экономикалық дамытуға жәрдемдесу бойынша шараларды іске асыруға ауылдық округтердің бюджеттеріне нысаналы ағымдағы трансферттер көзделгені ескерілсін.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ауылдық округтердің бюджеттеріне бөлу Талдықорған қаласы әкімдігінің қаулысы негізінде айқындалады.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2018 жылға арналған қала бюджетін атқару процесінде секвестрлеуге жатпайтын бюджеттік бағдарламалардың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шешімнің орындалуын бақылау "Экономика, қаржы мәселелері және бюджет жөніндегі" тұрақты комиссиясына жүктелсін.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2018 жылдың 1 қаңтарынан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Бұлдыбаев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2017 жылғы "21" желтоқсандағы "Талдықорған қаласының 2018-2020 жылдарға арналған бюджеті туралы" № 146 шешіміне 1-қосымша</w:t>
            </w:r>
          </w:p>
        </w:tc>
      </w:tr>
    </w:tbl>
    <w:bookmarkStart w:name="z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 бюджеті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Алматы облысы Талдықорған қалалық мәслихатының 22.11.2018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71"/>
        <w:gridCol w:w="671"/>
        <w:gridCol w:w="7013"/>
        <w:gridCol w:w="32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  <w:bookmarkEnd w:id="13"/>
        </w:tc>
        <w:tc>
          <w:tcPr>
            <w:tcW w:w="3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4"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36230392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7936879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5676186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5676186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1640592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832688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702764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278428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293936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293936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297360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297360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1901627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1824661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1824661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26002501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26002501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26002501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9183089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5474577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11344835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9"/>
        <w:gridCol w:w="1136"/>
        <w:gridCol w:w="1136"/>
        <w:gridCol w:w="6024"/>
        <w:gridCol w:w="26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"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39048060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 мен ұйымдардың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1415321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1415321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1415321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12682581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1556422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8913591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6592952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6237779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1508915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1508915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2615843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15023444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6833703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4917627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1401706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7228678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7228678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6042003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4366818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4126935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4126935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2867954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"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1641"/>
        <w:gridCol w:w="3010"/>
        <w:gridCol w:w="4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050"/>
        <w:gridCol w:w="1050"/>
        <w:gridCol w:w="4222"/>
        <w:gridCol w:w="49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8"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-2848839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2848839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2822067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2822067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2822067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1468954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1468954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882"/>
        <w:gridCol w:w="1859"/>
        <w:gridCol w:w="1859"/>
        <w:gridCol w:w="2515"/>
        <w:gridCol w:w="38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9"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1442182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1442182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1442182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2017 жылғы "21" желтоқсандағы "Талдықорған қаласының 2018-2020 жылдарға арналған бюджеті туралы" № 146 шешіміне 2-қосымша</w:t>
            </w:r>
          </w:p>
        </w:tc>
      </w:tr>
    </w:tbl>
    <w:bookmarkStart w:name="z3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2019 жылға арналған қала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841"/>
        <w:gridCol w:w="841"/>
        <w:gridCol w:w="5674"/>
        <w:gridCol w:w="41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1"/>
        </w:tc>
        <w:tc>
          <w:tcPr>
            <w:tcW w:w="4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20942493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3357226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1602953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17228825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17228825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17228825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5283180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1691675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10253970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9"/>
        <w:gridCol w:w="1136"/>
        <w:gridCol w:w="1136"/>
        <w:gridCol w:w="6024"/>
        <w:gridCol w:w="26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"/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20942493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1168872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9469873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2561877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2561877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5873512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5665837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5368045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2071998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1545224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1156993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2208007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2037766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2037766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1691675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1691675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1691675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1691675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3168443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3153265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3153265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47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1641"/>
        <w:gridCol w:w="3010"/>
        <w:gridCol w:w="4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54"/>
        </w:tc>
        <w:tc>
          <w:tcPr>
            <w:tcW w:w="4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8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422"/>
        <w:gridCol w:w="422"/>
        <w:gridCol w:w="422"/>
        <w:gridCol w:w="6840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59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4664"/>
        <w:gridCol w:w="41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64"/>
        </w:tc>
        <w:tc>
          <w:tcPr>
            <w:tcW w:w="4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-33217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33217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8"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2"/>
        <w:gridCol w:w="2856"/>
        <w:gridCol w:w="2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69"/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4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2017 жылғы "21" желтоқсандағы "Талдықорған қаласының 2018-2020 жылдарға арналған бюджеті туралы" № 146 шешіміне 3-қосымша</w:t>
            </w:r>
          </w:p>
        </w:tc>
      </w:tr>
    </w:tbl>
    <w:bookmarkStart w:name="z59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2020 жылға арналған қала бюджеті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841"/>
        <w:gridCol w:w="841"/>
        <w:gridCol w:w="5674"/>
        <w:gridCol w:w="41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76"/>
        </w:tc>
        <w:tc>
          <w:tcPr>
            <w:tcW w:w="4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26957759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3567406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1075383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1075383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1715471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0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1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2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23046531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23046531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23046531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5623699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7168862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10253970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9"/>
        <w:gridCol w:w="1136"/>
        <w:gridCol w:w="1136"/>
        <w:gridCol w:w="6024"/>
        <w:gridCol w:w="26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3"/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26957759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9817333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2732925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2732925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2139520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5997688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5779883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5478059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2107180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1592237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3068158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2139654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2139654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1364265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9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6418862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6418862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6418862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6418862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3167875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3152021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3152021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1985559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102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1641"/>
        <w:gridCol w:w="3010"/>
        <w:gridCol w:w="4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09"/>
        </w:tc>
        <w:tc>
          <w:tcPr>
            <w:tcW w:w="4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3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422"/>
        <w:gridCol w:w="422"/>
        <w:gridCol w:w="422"/>
        <w:gridCol w:w="6840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114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4664"/>
        <w:gridCol w:w="41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19"/>
        </w:tc>
        <w:tc>
          <w:tcPr>
            <w:tcW w:w="4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-31122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3"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2"/>
        <w:gridCol w:w="2856"/>
        <w:gridCol w:w="2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124"/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9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2017 жылғы "21" желтоқсандағы "Талдықорған қаласының 2018-2020 жылдарға арналған бюджеті туралы" № 146 шешіміне 4-қосымша</w:t>
            </w:r>
          </w:p>
        </w:tc>
      </w:tr>
    </w:tbl>
    <w:bookmarkStart w:name="z863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 бюджетін атқару процесінде секвестрлеуге жатпайтын қалалық бюджеттік бағдарламалардың тізбесі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2860"/>
        <w:gridCol w:w="2860"/>
        <w:gridCol w:w="3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131"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әкімшісі 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6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