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6c16" w14:textId="ca46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21 желтоқсандағы № 149 шешімі. Алматы облысы Әділет департаментінде 2018 жылы 3 қаңтарда № 4470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Еркін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124033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100768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63362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Өтенай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100695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81444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44134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1-қосымша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8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2-қосымша</w:t>
            </w:r>
          </w:p>
        </w:tc>
      </w:tr>
    </w:tbl>
    <w:bookmarkStart w:name="z1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1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7"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6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3-қосымша</w:t>
            </w:r>
          </w:p>
        </w:tc>
      </w:tr>
    </w:tbl>
    <w:bookmarkStart w:name="z2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8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4"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9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9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03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4-қосымша</w:t>
            </w:r>
          </w:p>
        </w:tc>
      </w:tr>
    </w:tbl>
    <w:bookmarkStart w:name="z30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Өтенай ауылдық округінің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5-қосымша</w:t>
            </w:r>
          </w:p>
        </w:tc>
      </w:tr>
    </w:tbl>
    <w:bookmarkStart w:name="z3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Өтенай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8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52"/>
        <w:gridCol w:w="1456"/>
        <w:gridCol w:w="1457"/>
        <w:gridCol w:w="6514"/>
        <w:gridCol w:w="2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39"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4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54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58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ауылдық округтерінің 2018-2020 жылдарға арналған бюджеттері туралы" № 149 шешіміне 6-қосымша</w:t>
            </w:r>
          </w:p>
        </w:tc>
      </w:tr>
    </w:tbl>
    <w:bookmarkStart w:name="z4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Өтенай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5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52"/>
        <w:gridCol w:w="1456"/>
        <w:gridCol w:w="1457"/>
        <w:gridCol w:w="6514"/>
        <w:gridCol w:w="2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4351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6"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9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07"/>
        <w:gridCol w:w="7441"/>
        <w:gridCol w:w="2703"/>
        <w:gridCol w:w="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01"/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05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