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7004" w14:textId="3467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2017 жылғы 23 ақпандағы № 127 қаулысы. Алматы облысы Әділет департаментінде 2017 жылы 24 наурызда № 4151 болып тіркелді. Күші жойылды - Алматы облысы Қапшағай қаласы әкімдігінің 2018 жылғы 29 қарашадағы № 849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Қапшағай қаласы әкімдігінің 29.11.2018 </w:t>
      </w:r>
      <w:r>
        <w:rPr>
          <w:rFonts w:ascii="Times New Roman"/>
          <w:b w:val="false"/>
          <w:i w:val="false"/>
          <w:color w:val="ff0000"/>
          <w:sz w:val="28"/>
        </w:rPr>
        <w:t>№ 849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тіркелген) сәйкес, Қапшағай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қаласының мемлекеттік тұрғын үй қорындағы тұрғын үйді пайдаланғаны үшін төлемақы мөлшері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2.0Осы қаулының орындалуын бақылау Ильяс Сейтбекович Сугуровке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қаласы әкімдігінің 2017 жылғы "23" ақпандағы "Мемлекеттік тұрғын үй қорындағы тұрғын үйді пайдаланғаны үшін төлемақы мөлшерін белгілеу туралы" № 127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 "Спутник" шағын ауданындағы № 4 орналасқан тұрғын үй қорындағы тұрғын үйді пайдаланғаны үшін тұрғын үйдің бір шаршы метр үшін айына төлемақы мөлшері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99 069 560 теңге/1244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(техникалық төлқұжат бойынша үйдің жалпы көлемі) = 79 638 теңге тұрғын үйдің жалпы көлемінің 1 шаршы метрін салудың құны (теңге);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жыл;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30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79638/125/12+30 = 83,1 теңге айына бір шаршы метрге.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 2017 жылғы "23" ақпандағы "Мемлекеттік тұрғын үй қорындағы тұрғын үйді пайдаланғаны үшін төлемақы мөлшерін белгілеу туралы" № 127 қаулысына 2-қосымша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 2 шағын ауданындағы № 6 б орналасқан тұрғын үй қорындағы тұрғын үйді пайдаланғаны үшін тұрғын үйдің бір шаршы метр үшін айына төлемақы мөлшері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61 139 000 теңге/561,6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(техникалық төлқұжат бойынша үйдің жалпы көлемі) = 108 865 теңге тұрғын үйдің жалпы көлемінің 1 шаршы метрін салудың құны (теңге);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жыл;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30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108 865/125/12+30 = 102,6 теңге айына бір шаршы метрге.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 2017 жылғы "23" ақпандағы "Мемлекеттік тұрғын үй қорындағы тұрғын үйді пайдаланғаны үшін төлемақы мөлшерін белгілеу туралы" № 127 қаулысына 3-қосымша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 "Спутник" шағын ауданындағы № 4/1 орналасқан тұрғын үй қорындағы тұрғын үйді пайдаланғаны үшін тұрғын үйдің бір шаршы метр үшін айына төлемақы мөлшері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128 911 473 теңге/1318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(техникалық төлқұжат бойынша үйдің жалпы көлемі) = 97 808 теңге тұрғын үйдің жалпы көлемінің 1 шаршы метрін салудың құны (теңге);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жыл;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30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97 808/125/12+30 = 95,2 теңге айына бір шаршы метрге.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 2017 жылғы "23" ақпандағы "Мемлекеттік тұрғын үй қорындағы тұрғын үйді пайдаланғаны үшін төлемақы мөлшерін белгілеу туралы" № 127 қаулысына 4-қосымша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 "Спутник" шағын ауданындағы № 2 орналасқан тұрғын үй қорындағы тұрғын үйді пайдаланғаны үшін тұрғын үйдің бір шаршы метр үшін айына төлемақы мөлшері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662 635 337 теңге/7369,1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(техникалық төлқұжат бойынша үйдің жалпы көлемі) = 89 920 теңге тұрғын үйдің жалпы көлемінің 1 шаршы метрін салудың құны (теңге);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жыл;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30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89 920/125/12+30 = 89,95 теңге айына бір шаршы метрге.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 2017 жылғы "23" ақпандағы "Мемлекеттік тұрғын үй қорындағы тұрғын үйді пайдаланғаны үшін төлемақы мөлшерін белгілеу туралы" № 127 қаулысына 5-қосымша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Қапшағай қаласы "Спутник" шағын ауданындағы № 3/1 орналасқан тұрғын үй қорындағы тұрғын үйді пайдаланғаны үшін тұрғын үйдің бір шаршы метр үшін айына төлемақы мөлшері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219 317 556 теңге/2444,9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(техникалық төлқұжат бойынша үйдің жалпы көлемі) = 89 704 теңге тұрғын үйдің жалпы көлемінің 1 шаршы метрін салудың құны (теңге);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жыл;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30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89 704/125/12+30 = 89,8 теңге айына бір шаршы метрге.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