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b3d6" w14:textId="206b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2017 жылғы 21 маусымдағы № 22-91 шешімі. Алматы облысы Әділет департаментінде 2017 жылы 5 шілдеде № 4271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мәслихатының кейбір шешімдерінің күші жойылды деп танылсын.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Қапшағай қалалық мәслихаты аппаратының басшысы Айтова Мейрамгуль Казбековнаға жүктелсін.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Қапшағай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маусымдағы №22-91 шешіміне қосымша 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қалалық мәслтихатының күші жойылды деп танылатын </w:t>
      </w:r>
      <w:r>
        <w:rPr>
          <w:rFonts w:ascii="Times New Roman"/>
          <w:b/>
          <w:i w:val="false"/>
          <w:color w:val="000000"/>
        </w:rPr>
        <w:t>кейбір шешімдерінің тізбесі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"Қапшағай қаласының 2016-2018 жылдарға арналған бюджеті туралы" 2015 жылғы 22 желтоқсандағы №57-239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№3655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жылғы 5 қаңтарында және 15 қаңтарыңда "Нұрлы өлке" газетінде жарияланған);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"Қапшағай қалалық мәслихатының 2015 жылғы 22 желтоқсандағы "Қапшағай қаласының 2016-2018 жылдарға арналған бюджеті туралы" №57-239 шешіміне өзгерістер енгізу туралы" 2016 жылғы 5 ақпандағы №60-244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№3729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жылғы 26 ақпанында және 4 наурызында "Нұрлы өлке" газетінде жарияланған);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"Қапшағай қалалық мәслихатының 2015 жылғы 22 желтоқсандағы "Қапшағай қаласының 2016-2018 жылдарға арналған бюджеті туралы" №57-239 шешіміне өзгерістер енгізу туралы" 2016 жылғы 29 наурыздағы №2-8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№3778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жылғы 15 сәуірінде, 22 сәуірінде және 29 сәуірінде "Нұрлы өлке" газетінде жарияланған);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"Қапшағай қалалық мәслихатының 2015 жылғы 22 желтоқсандағы "Қапшағай қаласының 2016-2018 жылдарға арналған бюджеті туралы" №57-239 шешіміне өзгерістер енгізу туралы" 2016 жылғы 19 мамырдағы №4-22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№3860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жылғы 8 маусымында "Нұрлы өлке" газетінде жарияланған);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"Қапшағай қалалық мәслихатының 2015 жылғы 22 желтоқсандағы "Қапшағай қаласының 2016-2018 жылдарға арналған бюджеті туралы" №57-239 шешіміне өзгерістер енгізу туралы" 2016 жылғы 22 шілдедегі №6-30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№3922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жылғы 5 тамызында, 12 тамызында және 19 тамызында "Нұрлы өлке" газетінде жарияланған);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"Қапшағай қалалық мәслихатының 2015 жылғы 22 желтоқсандағы "Қапшағай қаласының 2016-2018 жылдарға арналған бюджеті туралы" №57-239 шешіміне өзгерістер енгізу туралы" 2016 жылғы 27 қазандағы №12-43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№3992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жылғы 18 қарашасында, 25 қарашасында және 1 желтоқсанында "Нұрлы өлке" газетінде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