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2b9e" w14:textId="5862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2017 жылғы 03 наурыздағы "Қапшағай қалалық мәслихаты аппаратының "Б" корпусы мемлекеттік әкімшілік қызметшілерінің қызметін бағалаудың әдістемесін бекіту туралы" № 17-69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2017 жылғы 21 маусымдағы № 22-90 шешімі. Алматы облысы Әділет департаментінде 2017 жылы 5 шілдеде № 4272 болып тіркелді. Күші жойылды - Алматы облысы Қапшағай қалалық мәслихатының 2018 жылғы 19 наурыздағы № 33-149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Қапшағай қалалық мәслихатының 19.03.2018 </w:t>
      </w:r>
      <w:r>
        <w:rPr>
          <w:rFonts w:ascii="Times New Roman"/>
          <w:b w:val="false"/>
          <w:i w:val="false"/>
          <w:color w:val="ff0000"/>
          <w:sz w:val="28"/>
        </w:rPr>
        <w:t>№ 33-149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Мемлекеттік қызмет істері және сыбайлас жемқорлыққа қарсы іс-қимыл агенттігі Төрағасының 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Қапшағай қалалық мәслихаты ШЕШІМ ҚАБЫЛДАДЫ: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қалалық мәслихаты аппаратының "Б" корпусы мемлекеттік әкімшілік қызметшілерінің қызметін бағалаудың әдістемесін бекіту туралы" 2017 жылғы 03 наурыздағы № 17-69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4190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21 сәуірінде және 05 мамырында "Нұрлы өлке" газетінде жарияланған) шешіміне келесі өзгерістер мен толықтыру енгізілсін: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Қапшағай қалалық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Қапшағай қалалық мәслихат аппаратының басшысы Айтова Мейрамгуль Казбековнаға жүктелсін.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2017 жылғы 21 маусымдағы № 20-90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 аппаратының "Б" корпусы мемлекеттік әкімшілік қызметшілерінің қызметін бағалаудың әдістемесіне 1-1-қосымша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қалалық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 сессияларына, қала әкімдігінің, қалалық қоғамдық кеңестің, қалалық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қалалық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6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