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4a67" w14:textId="0914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2016 жылғы 22 желтоқсандағы "Қапшағай қаласының 2017-2019 жылдарға арналған бюджеті туралы" № 15-57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2017 жылғы 18 тамыздағы № 24-100 шешімі. Алматы облысы Әділет департаментінде 2017 жылы 29 тамызда № 4314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Қапшағай қалалық мәслихатының "Қапшағай қаласының 2017-2019 жылдарға арналған бюджеті туралы" 2016 жылғы 22 желтоқсандағы № 15-57 (Нормативтік құқықтық актілерді мемлекеттік тіркеу тізілімінде № 4054 тіркелген, 2017 жылдың 6 қаңтарында "Нұрлы өлке" газетінде жарияланған) шешіміне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қала бюджеті тиісінше 1, 2, 3-қосымшаларға сәйкес, оның ішінде 2017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9248993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2110623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42325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80000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7016045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1379324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2165231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3471490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9519584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1535897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1540340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4443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1806488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1806488 мың теңге.".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дамыту, бюджет, өндіріс, шағын және орта кәсіпкерлікті дамыту жөніндегі" тұрақты комиссиясына жүктелсін.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Р.Сагитдинов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8"/>
        <w:gridCol w:w="5382"/>
      </w:tblGrid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2017 жылғы 18 тамыздағы "Қапшағай қалалық мәслихатының 2016 жылғы 22 желтоқсандағы "Қапшағай қаласының 2017-2019 жылдарға арналған бюджеті туралы" № 15-57 шешіміне өзгерістер енгізу уралы" № 24-100 шешіміне қосымша</w:t>
            </w:r>
          </w:p>
        </w:tc>
      </w:tr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2016 жылғы 22 желтоқсандағы "Қапшағай қаласының 2017-2019 жылдарға арналған бюджеті туралы" № 15-57 шешімімен бекітілген 1-қосымша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3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9248993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7016045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7016045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540"/>
        <w:gridCol w:w="1140"/>
        <w:gridCol w:w="1140"/>
        <w:gridCol w:w="6302"/>
        <w:gridCol w:w="23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9519584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3504553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500379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500379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2690983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1980109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1907244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4402377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1740467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1353864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1379646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1379646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1076102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1282264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1282264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1080985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9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558372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551334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551334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477491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3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54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432"/>
        <w:gridCol w:w="432"/>
        <w:gridCol w:w="432"/>
        <w:gridCol w:w="7069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61"/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485"/>
        <w:gridCol w:w="956"/>
        <w:gridCol w:w="4411"/>
        <w:gridCol w:w="44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7"/>
        </w:tc>
        <w:tc>
          <w:tcPr>
            <w:tcW w:w="4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 Бюджет тапшылығы (профициті)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-1806488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VI. Бюджет тапшылығын қаржыландыру (профицитiн пайдалану)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3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Қарыздар түсімі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ішкі қарыздар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 алу келісім-шарттары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6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79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