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d803d" w14:textId="a5d80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Қапшағай қаласы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Қапшағай қаласы әкімдігінің 2017 жылғы 13 желтоқсандағы № 993 қаулысы. Алматы облысы Әділет департаментінде 2017 жылы 29 желтоқсанда № 4461 болып тіркелді. Күші жойылды - Алматы облысы Қапшағай қаласы әкімдігінің 2018 жылғы 29 қарашадағы № 848 қаулысымен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Қапшағай қаласы әкімдігінің 29.11.2018 </w:t>
      </w:r>
      <w:r>
        <w:rPr>
          <w:rFonts w:ascii="Times New Roman"/>
          <w:b w:val="false"/>
          <w:i w:val="false"/>
          <w:color w:val="ff0000"/>
          <w:sz w:val="28"/>
        </w:rPr>
        <w:t>№ 848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Республикасының Заңының 6–бабының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Қапшағай қаласының әкімдігі ҚАУЛЫ ЕТЕДІ: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Қапшағай қаласы бойынша мектепке дейінгі тәрбие мен оқытуға мемлекеттік білім беру тапсырысын, ата-ана төлемақысының мөлшерін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Қапшағай қаласы әкімдігінің 2014 жылғы 16 маусымдағы "Заречный, Шенгельді ауылдық округтері және Қапшағай қаласы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№384 ( 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2758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қалалық "Бизнес Дайджест Капшағай" газетінде 2014 жылдық 10 маусымында жарияланған) қаулысының күші жойылды деп танылсын.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қала әкімінің орынбасары С. Нұрғазиевке жүктелсін.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органында мемлекеттік тіркелген күннен бастап күшіне енеді және алғашқы ресми жарияланған күннен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Қапшағай қаласы әкімдігінің 2017 "13" желтоқсандағы "Қапшағай қаласы бойынша мектепке дейiнгi тәрбие мен оқытуға мемлекеттiк бiлiм беру тапсырысын, ата-ана төлемақысының мөлшерін бекіту туралы" № 993 қаулысына қосымша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Қапшағай қаласында мектепке дейiнгi тәрбие мен оқытуға мемлекеттiк бiлiм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5628"/>
        <w:gridCol w:w="1518"/>
        <w:gridCol w:w="1121"/>
        <w:gridCol w:w="2916"/>
      </w:tblGrid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6"/>
        </w:tc>
        <w:tc>
          <w:tcPr>
            <w:tcW w:w="5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1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Мектепке дейінгі тәрбие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оқыту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тәрбиеленушілер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  <w:bookmarkEnd w:id="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бір айдағы бір айдағы төлемақы мөлшері (тенге)</w:t>
            </w:r>
          </w:p>
          <w:bookmarkEnd w:id="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жастан- 7 жасқа дейін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"Қапшағай қаласының білім бөлімі" мемлекеттік мекемесінің "Ақдидар" балабақшасы мемлекеттік коммуналдық қазыналық кәсіпорны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  <w:bookmarkEnd w:id="10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"Балдаурен" балабақшасы мемлекеттік коммуналдық қазыналық кәсіпорны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  <w:bookmarkEnd w:id="11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"Балауса" балабақшасы мемлекеттік коммуналдық қазыналық кәсіпорны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  <w:bookmarkEnd w:id="12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"Ақбота" балабақшасы мемлекеттік коммуналдық қазыналық кәсіпорны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</w:t>
            </w:r>
          </w:p>
          <w:bookmarkEnd w:id="13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"Искорка" балабақшасы мемлекеттік коммуналдық қазыналық кәсіпорны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6</w:t>
            </w:r>
          </w:p>
          <w:bookmarkEnd w:id="14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"Қапшағай қаласының білім бөлімі" мемлекеттік мекемесінің "Гүлдер" балабақшасы мемлекеттік коммуналдық қазыналық кәсіпорны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</w:t>
            </w:r>
          </w:p>
          <w:bookmarkEnd w:id="15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"Қапшағай қаласының білім бөлімі" мемлекеттік мекемесінің "Ш.Уәлиханов атындағы № 2 гимназия мектепке дейінгі шағын орталығымен" мемлекеттік коммуналдық мекемесі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"Орта мектеп- гимназия мектепке дейінгі шағын орталығымен" коммуналдық мемлекеттік мекемесі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Қапшағай қаласының білім бөлімі"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"№ 3 орта мектеп" мемлекеттік коммуналдық мекемесі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"№ 5 орта мектеп мектепке дейінгі шағын орталығымен" мемлекеттік коммуналдық мекемесі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"Сарыбұлақ ауылындағы № 8 орта мектеп мектепке дейінгі шағын орталығымен" мемлекеттік коммуналдық мекемесі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"Қапшағай қаласының білім бөлімі" мемлекеттік мекемесінің "№ 4 орта мектеп" мемлекеттік коммуналдық мекемесі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13</w:t>
            </w:r>
          </w:p>
          <w:bookmarkEnd w:id="20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"Черкашина Н.Б."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"Трофимов М.С."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15</w:t>
            </w:r>
          </w:p>
          <w:bookmarkEnd w:id="22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"Мектепке дейінгі даярлау орталығы "Болашақ" жауапкершілігі шектеулі серіктестігі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</w:t>
            </w:r>
          </w:p>
          <w:bookmarkEnd w:id="23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"Бэбисити 1" жауапкершілігі шектеулі серіктестігі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</w:t>
            </w:r>
          </w:p>
          <w:bookmarkEnd w:id="24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"Арсен"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18</w:t>
            </w:r>
          </w:p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"Образовательный центр Теремок" жауапкершілігі шектеулі серіктестігі 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</w:t>
            </w:r>
          </w:p>
          <w:bookmarkEnd w:id="25"/>
        </w:tc>
        <w:tc>
          <w:tcPr>
            <w:tcW w:w="5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"Акуна Матата"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11778,7</w:t>
            </w:r>
          </w:p>
        </w:tc>
      </w:tr>
    </w:tbl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коммуналдық қазыналық кәсіпорындарының ұйымдық-құқықтық нысанында құрылған мемлекеттік мектепке дейінгі ұйымдарда баланаы күтіп-бағу үшін ата-аналардан немесе заңды өкілдерден алынатын ай сайынғы төлемақы мөлшері баланың жасына қарамастан тамақтануға кететін шығынның 100 пайызын құрайды және оны құрылтайшы белгілейді.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меншік мектепке дейінгі ұйымдарда ата-аналардан немесе заңды өкілдерден төлемақы алу тәртібін мектепке дейінгі ұйымның құрылтайшысы белгілейді.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