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b486" w14:textId="65e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әкімінің 2015 жылғы 18 маусымдағы "Текелі қаласы әкімдігінің регламентін бекіту туралы"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әкімінің 2017 жылғы 27 қаңтардағы № 1 шешімі. Алматы облысы Әділет департаментінде 2017 жылы 17 ақпанда № 4096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Заныңың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/>
          <w:i w:val="false"/>
          <w:color w:val="000000"/>
          <w:sz w:val="28"/>
        </w:rPr>
        <w:t xml:space="preserve"> сәйкес, Текелі қаласының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әкімі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 әкімінің "Текелі қаласы әкімдігінің регламентін бекіту туралы" 2015 жылғы 18 маусымдағы № 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14 тамызында "Текелі тынысы"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"Текелі қаласының әкімінің аппараты" мемлекеттік мекемесінің басшысы А. Мұхановқа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