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8df1" w14:textId="40e8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бойынша 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қаласы әкімдігінің 2017 жылғы 23 қаңтардағы № 14 қаулысы. Алматы облысы Әділет департаментінде 2017 жылы 24 ақпанда № 4110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қатынастары туралы" 1997 жылғы 16 сәуірдегі Қазақстан Республикасы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2011 жылғы 26 тамыздағы № 306 Қазақстан Республикасы Құрылыс және Тұрғын үй-коммуналдық шаруашылық істері агенттігі төрағасының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Текелі қаласы бойынша мемлекеттік тұрғын үй қорындағы тұрғын үйді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қаласы әкімінің орынбасары Руслан Ертайұлы Дуйсебаевке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Унербаев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 әкімдігінің 2017 жылғы 23 қаңтардағы "Текелі қаласы бойынша мемлекеттік тұрғын үй қорындағы тұрғын үйді пайдаланғаны үшін төлемақы мөлшерін белгілеу туралы" № 14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Текелі қаласы Қора көшесі № 30 "Б" орналасқан тұрғын үй қорындағы тұрғын үйді пайдаланғаны үшін тұрғын үйдің бір шаршы метр үшін айына төлемақы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кондоминиум объектісінің құрамына жатпайтын мемлекеттік тұрғын үй қорындағы тұрғын үйді пайдаланғаны үшін төлемақы мөлшері (айына 1 шаршы метр үшін,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көлемінің 1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пайдалануға, тұрғын үйдің ағымдағы және күрделі жөнделуіне, сондай-ақ жер учаскесін күтуіне қажетті көлемнің сомасы (айына 1 шаршы метр үшін теңге).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Ц/Т 12 + 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= 33 724,974 тенге/556,8 (техникалық төлқұжат бойынша үйдің жалпы көлемі) = 60 569.2 тұрғын үйдің жалпы көлемінің бір шаршы метрін салудың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125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60 569,2:125:12+0 = 40.38 тенге айына бір шаршы метрге.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