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519d6" w14:textId="9f519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қаласы әкімдігінің 2017 жылғы 27 наурыздағы № 97 қаулысы. Алматы облысы Әділет департаментінде 2017 жылы 11 сәуірде № 4183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қаласының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 xml:space="preserve">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Текелі қаласы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қала әкімінің орынбасары Болысбайұлы Серіге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Унербаев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қаласы әкімдігінің 2017 жылғы "27" 03 № 97 қаулысына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Текелі қаласы әкімдігінің күші жойылды деп танылатын кейбір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"Текелі қаласы бойынша қоғамдық жұмыстарды ұйымдастыру туралы" 2013 жылғы 23 шілдедегі № 238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2424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2013 жылдың 06 қыркүйегінде "Текелі тынысы" газетінде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"Текелі қаласы әкімдігінің 2013 жылғы 23 шілдедегі "Текелі қаласы бойынша қоғамдық жұмыстарды ұйымдастыру туралы" № 238 қаулысына өзгерістер мен толықтырулар енгізу туралы" 2014 жылғы 29 шілдедегі № 237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2834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2014 жылдың 29 тамызында "Текелі тынысы" газетінде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"Нысаналы топтарға жататын адамдардың қосымша тізбесін белгілеу туралы" 2016 жылғы 11 қаңтардағы № 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3687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05 ақпанында "Текелі тынысы" газетінде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